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B2" w:rsidRDefault="00065FB2" w:rsidP="00065FB2">
      <w:pPr>
        <w:suppressAutoHyphens w:val="0"/>
        <w:spacing w:after="160" w:line="259" w:lineRule="auto"/>
        <w:rPr>
          <w:rFonts w:ascii="Times New Roman" w:eastAsia="Calibri" w:hAnsi="Times New Roman" w:cs="Times New Roman"/>
          <w:noProof/>
          <w:color w:val="auto"/>
          <w:w w:val="0"/>
          <w:kern w:val="0"/>
          <w:sz w:val="24"/>
          <w:szCs w:val="24"/>
          <w:lang w:val="en-US"/>
        </w:rPr>
      </w:pPr>
    </w:p>
    <w:p w:rsidR="009A0361" w:rsidRDefault="009A0361" w:rsidP="00065FB2">
      <w:pPr>
        <w:suppressAutoHyphens w:val="0"/>
        <w:spacing w:after="160" w:line="259" w:lineRule="auto"/>
        <w:rPr>
          <w:rFonts w:ascii="Times New Roman" w:eastAsia="Calibri" w:hAnsi="Times New Roman" w:cs="Times New Roman"/>
          <w:noProof/>
          <w:color w:val="auto"/>
          <w:w w:val="0"/>
          <w:kern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auto"/>
          <w:w w:val="0"/>
          <w:kern w:val="0"/>
          <w:sz w:val="24"/>
          <w:szCs w:val="24"/>
          <w:lang w:eastAsia="ru-RU"/>
        </w:rPr>
        <w:drawing>
          <wp:inline distT="0" distB="0" distL="0" distR="0">
            <wp:extent cx="6007100" cy="8267488"/>
            <wp:effectExtent l="0" t="0" r="0" b="0"/>
            <wp:docPr id="1" name="Рисунок 1" descr="C:\Users\Администратор\Desktop\2022-12-0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-12-06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2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61" w:rsidRDefault="009A0361" w:rsidP="00065FB2">
      <w:pPr>
        <w:suppressAutoHyphens w:val="0"/>
        <w:spacing w:after="160" w:line="259" w:lineRule="auto"/>
        <w:rPr>
          <w:rFonts w:ascii="Times New Roman" w:eastAsia="Calibri" w:hAnsi="Times New Roman" w:cs="Times New Roman"/>
          <w:noProof/>
          <w:color w:val="auto"/>
          <w:w w:val="0"/>
          <w:kern w:val="0"/>
          <w:sz w:val="24"/>
          <w:szCs w:val="24"/>
          <w:lang w:val="en-US"/>
        </w:rPr>
      </w:pPr>
    </w:p>
    <w:p w:rsidR="009A0361" w:rsidRDefault="009A0361" w:rsidP="00065FB2">
      <w:pPr>
        <w:suppressAutoHyphens w:val="0"/>
        <w:spacing w:after="160" w:line="259" w:lineRule="auto"/>
        <w:rPr>
          <w:rFonts w:ascii="Times New Roman" w:eastAsia="Calibri" w:hAnsi="Times New Roman" w:cs="Times New Roman"/>
          <w:noProof/>
          <w:color w:val="auto"/>
          <w:w w:val="0"/>
          <w:kern w:val="0"/>
          <w:sz w:val="24"/>
          <w:szCs w:val="24"/>
          <w:lang w:val="en-US"/>
        </w:rPr>
      </w:pP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F63254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3012" w:rsidRPr="006E3228" w:rsidRDefault="00B031C3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r w:rsidRPr="006E3228">
        <w:rPr>
          <w:sz w:val="28"/>
          <w:szCs w:val="28"/>
        </w:rPr>
        <w:fldChar w:fldCharType="begin"/>
      </w:r>
      <w:r w:rsidR="00E85984" w:rsidRPr="006E3228">
        <w:rPr>
          <w:sz w:val="28"/>
          <w:szCs w:val="28"/>
        </w:rPr>
        <w:instrText xml:space="preserve"> TOC \o "1-3" \h \z \u </w:instrText>
      </w:r>
      <w:r w:rsidRPr="006E3228">
        <w:rPr>
          <w:sz w:val="28"/>
          <w:szCs w:val="28"/>
        </w:rPr>
        <w:fldChar w:fldCharType="separate"/>
      </w:r>
      <w:hyperlink w:anchor="_Toc41397429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 ОБЩИЕ ПОЛОЖЕНИЯ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E83012" w:rsidRPr="006E3228" w:rsidRDefault="00480067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004381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.1)</w:t>
        </w:r>
        <w:bookmarkStart w:id="0" w:name="_GoBack"/>
        <w:bookmarkEnd w:id="0"/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480067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E83012" w:rsidRPr="006E3228">
          <w:rPr>
            <w:rStyle w:val="ac"/>
            <w:b/>
            <w:color w:val="auto"/>
            <w:u w:val="none"/>
          </w:rPr>
          <w:t>2.1 Целевой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10</w:t>
        </w:r>
      </w:hyperlink>
    </w:p>
    <w:p w:rsidR="00E83012" w:rsidRPr="006E322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2.1.2. Планируемые результаты освоения обучающимися 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16</w:t>
        </w:r>
      </w:hyperlink>
    </w:p>
    <w:p w:rsidR="00E83012" w:rsidRPr="006E322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2.1.3. Система оценки достижения о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планируемых результатов освоения 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19</w:t>
        </w:r>
      </w:hyperlink>
    </w:p>
    <w:p w:rsidR="00E83012" w:rsidRPr="006E3228" w:rsidRDefault="00480067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E83012" w:rsidRPr="006E3228">
          <w:rPr>
            <w:rStyle w:val="ac"/>
            <w:b/>
            <w:color w:val="auto"/>
            <w:u w:val="none"/>
          </w:rPr>
          <w:t>2.2. Содержательный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20</w:t>
        </w:r>
      </w:hyperlink>
    </w:p>
    <w:p w:rsidR="00E83012" w:rsidRPr="00AE50CF" w:rsidRDefault="00AE50CF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2.2.1. Направления и содержание программы коррекционной </w:t>
      </w:r>
      <w:r w:rsidRPr="00AE50CF"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работы</w:t>
      </w: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…</w:t>
      </w:r>
      <w:r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…………………………………………………………….……..…</w:t>
      </w:r>
      <w:r w:rsidRPr="00AE50CF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21</w:t>
      </w:r>
    </w:p>
    <w:p w:rsidR="00E83012" w:rsidRPr="006E3228" w:rsidRDefault="00480067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E83012" w:rsidRPr="006E3228">
          <w:rPr>
            <w:rStyle w:val="ac"/>
            <w:b/>
            <w:color w:val="auto"/>
            <w:u w:val="none"/>
          </w:rPr>
          <w:t>2.3. Организационный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22</w:t>
        </w:r>
      </w:hyperlink>
    </w:p>
    <w:p w:rsidR="00E83012" w:rsidRPr="006E322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22</w:t>
        </w:r>
      </w:hyperlink>
    </w:p>
    <w:p w:rsidR="00E83012" w:rsidRPr="006E322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2.3.2. Система условий реализации адаптированной основной </w:t>
        </w:r>
        <w:r w:rsidR="00F770D9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обще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образовательной программы начального общего образования обучающихся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916AAD">
          <w:rPr>
            <w:noProof/>
            <w:webHidden/>
            <w:sz w:val="28"/>
            <w:szCs w:val="28"/>
          </w:rPr>
          <w:t>…</w:t>
        </w:r>
        <w:r w:rsidR="00632DD8">
          <w:rPr>
            <w:noProof/>
            <w:webHidden/>
            <w:sz w:val="28"/>
            <w:szCs w:val="28"/>
            <w:lang w:val="en-US"/>
          </w:rPr>
          <w:t>……………………………………</w:t>
        </w:r>
        <w:r w:rsidR="00632DD8">
          <w:rPr>
            <w:rFonts w:ascii="Times New Roman" w:hAnsi="Times New Roman"/>
            <w:noProof/>
            <w:webHidden/>
            <w:kern w:val="28"/>
            <w:sz w:val="28"/>
            <w:szCs w:val="28"/>
            <w:lang w:val="en-US"/>
          </w:rPr>
          <w:t>2</w:t>
        </w:r>
        <w:r w:rsidR="001760CD" w:rsidRPr="006E3228">
          <w:rPr>
            <w:noProof/>
            <w:webHidden/>
            <w:sz w:val="28"/>
            <w:szCs w:val="28"/>
          </w:rPr>
          <w:t>2</w:t>
        </w:r>
      </w:hyperlink>
    </w:p>
    <w:p w:rsidR="00E83012" w:rsidRPr="006E3228" w:rsidRDefault="00480067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984957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.2)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8B1ED5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</w:t>
        </w:r>
        <w:r w:rsidR="006323E4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9</w:t>
        </w:r>
      </w:hyperlink>
    </w:p>
    <w:p w:rsidR="00E83012" w:rsidRPr="006E3228" w:rsidRDefault="00480067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302" w:history="1">
        <w:r w:rsidR="00E83012" w:rsidRPr="006E3228">
          <w:rPr>
            <w:rStyle w:val="ac"/>
            <w:b/>
            <w:color w:val="auto"/>
            <w:u w:val="none"/>
          </w:rPr>
          <w:t>3.1. Целевой раздел</w:t>
        </w:r>
        <w:r w:rsidR="00E83012" w:rsidRPr="006E3228">
          <w:rPr>
            <w:webHidden/>
            <w:color w:val="auto"/>
          </w:rPr>
          <w:tab/>
        </w:r>
        <w:r w:rsidR="008B1ED5" w:rsidRPr="006E3228">
          <w:rPr>
            <w:webHidden/>
            <w:color w:val="auto"/>
          </w:rPr>
          <w:t>3</w:t>
        </w:r>
        <w:r w:rsidR="006323E4">
          <w:rPr>
            <w:webHidden/>
            <w:color w:val="auto"/>
          </w:rPr>
          <w:t>9</w:t>
        </w:r>
      </w:hyperlink>
    </w:p>
    <w:p w:rsidR="00E83012" w:rsidRPr="006E322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B1ED5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3</w:t>
      </w:r>
      <w:r w:rsidR="006323E4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9</w:t>
      </w:r>
    </w:p>
    <w:p w:rsidR="00E83012" w:rsidRPr="00632DD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3.1.2. Планируемые результаты освоения о</w:t>
        </w:r>
        <w:r w:rsidR="008B1ED5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50</w:t>
      </w:r>
    </w:p>
    <w:p w:rsidR="00E83012" w:rsidRPr="00632DD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3.1.3.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Система оценки достижения обучающимися с </w:t>
        </w:r>
        <w:r w:rsidR="002924D3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планируемых результатов освоения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5</w:t>
      </w:r>
    </w:p>
    <w:p w:rsidR="00E83012" w:rsidRPr="00632DD8" w:rsidRDefault="00480067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06" w:history="1">
        <w:r w:rsidR="00E83012" w:rsidRPr="006E3228">
          <w:rPr>
            <w:rStyle w:val="ac"/>
            <w:b/>
            <w:color w:val="auto"/>
            <w:u w:val="none"/>
          </w:rPr>
          <w:t>3.2. Содержательный раздел</w:t>
        </w:r>
        <w:r w:rsidR="00E83012" w:rsidRPr="006E3228">
          <w:rPr>
            <w:webHidden/>
            <w:color w:val="auto"/>
          </w:rPr>
          <w:tab/>
        </w:r>
      </w:hyperlink>
      <w:r w:rsidR="00632DD8">
        <w:rPr>
          <w:rStyle w:val="ac"/>
          <w:color w:val="auto"/>
          <w:kern w:val="28"/>
          <w:u w:val="none"/>
        </w:rPr>
        <w:t>5</w:t>
      </w:r>
      <w:r w:rsidR="00632DD8">
        <w:rPr>
          <w:rStyle w:val="ac"/>
          <w:color w:val="auto"/>
          <w:kern w:val="28"/>
          <w:u w:val="none"/>
          <w:lang w:val="en-US"/>
        </w:rPr>
        <w:t>6</w:t>
      </w:r>
    </w:p>
    <w:p w:rsidR="00E83012" w:rsidRPr="00632DD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7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3.2.1. Программа формирования универсальных учебных действий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6</w:t>
      </w:r>
    </w:p>
    <w:p w:rsidR="00E83012" w:rsidRPr="00632DD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8" w:history="1">
        <w:r w:rsidR="00E66E9A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.2.2. Программы учебных предметов, курсов  коррекционно-развивающей области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6</w:t>
      </w:r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7</w:t>
      </w:r>
    </w:p>
    <w:p w:rsidR="00E83012" w:rsidRPr="00632DD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3.2.3. Программа духовно-нравственного развития, воспитания</w:t>
        </w:r>
        <w:r w:rsidR="007446FA" w:rsidRPr="006E3228">
          <w:rPr>
            <w:noProof/>
            <w:webHidden/>
            <w:sz w:val="28"/>
            <w:szCs w:val="28"/>
          </w:rPr>
          <w:t>……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208</w:t>
      </w:r>
    </w:p>
    <w:p w:rsidR="00E83012" w:rsidRPr="00632DD8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3.2.4. Программа формирования экологической культуры, здорового  и безопасного образа жизни</w:t>
        </w:r>
        <w:r w:rsidR="007446FA" w:rsidRPr="006E3228">
          <w:rPr>
            <w:noProof/>
            <w:webHidden/>
            <w:sz w:val="28"/>
            <w:szCs w:val="28"/>
          </w:rPr>
          <w:t>……………………………………</w:t>
        </w:r>
        <w:r w:rsidR="006E3228">
          <w:rPr>
            <w:noProof/>
            <w:webHidden/>
            <w:sz w:val="28"/>
            <w:szCs w:val="28"/>
          </w:rPr>
          <w:tab/>
        </w:r>
        <w:r w:rsidR="007446FA" w:rsidRPr="006E3228">
          <w:rPr>
            <w:noProof/>
            <w:webHidden/>
            <w:sz w:val="28"/>
            <w:szCs w:val="28"/>
          </w:rPr>
          <w:t>………….….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215</w:t>
      </w:r>
    </w:p>
    <w:p w:rsidR="00E83012" w:rsidRPr="00BC04EE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3.2.5. Программа коррекционной работы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19</w:t>
      </w:r>
    </w:p>
    <w:p w:rsidR="00E83012" w:rsidRPr="00BC04EE" w:rsidRDefault="00480067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2" w:history="1">
        <w:r w:rsidR="00E36F65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.2.6. Программа внеурочной деятельности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7446FA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26</w:t>
      </w:r>
    </w:p>
    <w:p w:rsidR="00E83012" w:rsidRPr="00BC04EE" w:rsidRDefault="00480067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13" w:history="1">
        <w:r w:rsidR="008E404E" w:rsidRPr="006E3228">
          <w:rPr>
            <w:rStyle w:val="ac"/>
            <w:b/>
            <w:color w:val="auto"/>
            <w:u w:val="none"/>
          </w:rPr>
          <w:t>3</w:t>
        </w:r>
        <w:r w:rsidR="00E83012" w:rsidRPr="006E3228">
          <w:rPr>
            <w:rStyle w:val="ac"/>
            <w:b/>
            <w:color w:val="auto"/>
            <w:kern w:val="28"/>
            <w:u w:val="none"/>
          </w:rPr>
          <w:t>.3. Организационный раздел</w:t>
        </w:r>
        <w:r w:rsidR="00E633BF" w:rsidRPr="006E3228">
          <w:rPr>
            <w:rStyle w:val="ac"/>
            <w:color w:val="auto"/>
            <w:u w:val="none"/>
          </w:rPr>
          <w:t>………………………………………….</w:t>
        </w:r>
        <w:r w:rsidR="006E3228">
          <w:rPr>
            <w:rStyle w:val="ac"/>
            <w:color w:val="auto"/>
            <w:u w:val="none"/>
          </w:rPr>
          <w:tab/>
        </w:r>
        <w:r w:rsidR="00E633BF" w:rsidRPr="006E3228">
          <w:rPr>
            <w:rStyle w:val="ac"/>
            <w:color w:val="auto"/>
            <w:u w:val="none"/>
          </w:rPr>
          <w:t>…</w:t>
        </w:r>
      </w:hyperlink>
      <w:r w:rsidR="007446FA" w:rsidRPr="006E3228">
        <w:rPr>
          <w:rStyle w:val="ac"/>
          <w:color w:val="auto"/>
          <w:kern w:val="28"/>
          <w:u w:val="none"/>
        </w:rPr>
        <w:t>2</w:t>
      </w:r>
      <w:r w:rsidR="00BC04EE">
        <w:rPr>
          <w:rStyle w:val="ac"/>
          <w:color w:val="auto"/>
          <w:kern w:val="28"/>
          <w:u w:val="none"/>
          <w:lang w:val="en-US"/>
        </w:rPr>
        <w:t>28</w:t>
      </w:r>
    </w:p>
    <w:p w:rsidR="00E83012" w:rsidRPr="00BC04EE" w:rsidRDefault="00480067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4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28</w:t>
      </w:r>
    </w:p>
    <w:p w:rsidR="00E83012" w:rsidRPr="00D21553" w:rsidRDefault="00480067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5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.3.2. Система условий реализации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0345A5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обучающихся с тяжелыми нарушениями речи</w:t>
        </w:r>
        <w:r w:rsidR="001760CD" w:rsidRPr="006E3228">
          <w:rPr>
            <w:noProof/>
            <w:webHidden/>
            <w:sz w:val="28"/>
            <w:szCs w:val="28"/>
          </w:rPr>
          <w:t>…</w:t>
        </w:r>
      </w:hyperlink>
      <w:r w:rsidR="006E3228" w:rsidRPr="006E322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4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1</w:t>
      </w:r>
    </w:p>
    <w:p w:rsidR="00385E5A" w:rsidRPr="006E3228" w:rsidRDefault="00B031C3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3974290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0C" w:rsidRPr="00423B0C" w:rsidRDefault="00372EA3" w:rsidP="00A9689C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90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3B0C">
        <w:rPr>
          <w:rFonts w:ascii="Times New Roman" w:hAnsi="Times New Roman" w:cs="Times New Roman"/>
          <w:sz w:val="28"/>
          <w:szCs w:val="28"/>
        </w:rPr>
        <w:t xml:space="preserve"> с ТНР </w:t>
      </w:r>
      <w:r w:rsidR="00423B0C"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="00423B0C" w:rsidRP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423B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23B0C">
        <w:rPr>
          <w:rFonts w:ascii="Times New Roman" w:hAnsi="Times New Roman" w:cs="Times New Roman"/>
          <w:sz w:val="28"/>
          <w:szCs w:val="28"/>
        </w:rPr>
        <w:t>ом</w:t>
      </w:r>
      <w:r w:rsidR="009025E1">
        <w:rPr>
          <w:rFonts w:ascii="Times New Roman" w:hAnsi="Times New Roman" w:cs="Times New Roman"/>
          <w:sz w:val="28"/>
          <w:szCs w:val="28"/>
        </w:rPr>
        <w:t xml:space="preserve"> </w:t>
      </w:r>
      <w:r w:rsidR="0025697E">
        <w:rPr>
          <w:rFonts w:ascii="Times New Roman" w:hAnsi="Times New Roman" w:cs="Times New Roman"/>
          <w:sz w:val="28"/>
          <w:szCs w:val="28"/>
        </w:rPr>
        <w:t>(далее – ФГОС)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(далее – ОВЗ)</w:t>
      </w:r>
      <w:r w:rsidR="00423B0C">
        <w:rPr>
          <w:rFonts w:ascii="Times New Roman" w:hAnsi="Times New Roman" w:cs="Times New Roman"/>
          <w:sz w:val="28"/>
          <w:szCs w:val="28"/>
        </w:rPr>
        <w:t xml:space="preserve"> 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23B0C"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423B0C" w:rsidRPr="00423B0C">
        <w:rPr>
          <w:rFonts w:ascii="Times New Roman" w:hAnsi="Times New Roman" w:cs="Times New Roman"/>
          <w:sz w:val="28"/>
          <w:szCs w:val="28"/>
        </w:rPr>
        <w:t xml:space="preserve"> обучающихся  с ТНР.</w:t>
      </w:r>
    </w:p>
    <w:p w:rsidR="00ED3AB6" w:rsidRPr="00423B0C" w:rsidRDefault="00423B0C" w:rsidP="00A9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 ТНР определяет содержание образования, ожидаемые результаты и условия ее реализации.</w:t>
      </w: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азования </w:t>
      </w:r>
      <w:proofErr w:type="gramStart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тяжелыми нарушениями речи</w:t>
      </w:r>
    </w:p>
    <w:p w:rsidR="00984957" w:rsidRPr="00984957" w:rsidRDefault="00984957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ТНР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системы образования к уровням и особенностям развития и подготовки обучающихся и воспитанников и др.)</w:t>
      </w:r>
      <w:r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0462A2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Default="00032B69" w:rsidP="008E5DC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6357C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3974291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речи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3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4"/>
    </w:p>
    <w:p w:rsidR="0039000D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93073F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 w:rsidR="005627FF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="005627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обучающихся  с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  <w:proofErr w:type="gramEnd"/>
    </w:p>
    <w:p w:rsidR="009C3DA3" w:rsidRDefault="00A95AAB" w:rsidP="00F7302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6A714E" w:rsidRDefault="006A714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gramStart"/>
      <w:r w:rsidR="001A5183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чем их сверстники запоминают речевой 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 xml:space="preserve"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6A714E" w:rsidRDefault="003B47D1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9C3DA3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21161C" w:rsidRDefault="0021161C" w:rsidP="0021161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21161C" w:rsidRPr="00570722" w:rsidRDefault="0021161C" w:rsidP="008B3861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1BF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  <w:proofErr w:type="gramEnd"/>
    </w:p>
    <w:p w:rsidR="00E8102A" w:rsidRPr="00E22318" w:rsidRDefault="00E8102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C81B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81BF2">
        <w:rPr>
          <w:rFonts w:ascii="Times New Roman" w:eastAsia="Times New Roman" w:hAnsi="Times New Roman" w:cs="Times New Roman"/>
          <w:sz w:val="28"/>
          <w:szCs w:val="28"/>
        </w:rPr>
        <w:t xml:space="preserve">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E22318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537ED2" w:rsidRDefault="00FA2D80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  <w:proofErr w:type="gramEnd"/>
    </w:p>
    <w:p w:rsidR="007A71EF" w:rsidRPr="007A71EF" w:rsidRDefault="007A71EF" w:rsidP="00E0715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4"/>
          <w:rFonts w:ascii="Times New Roman" w:hAnsi="Times New Roman"/>
          <w:kern w:val="2"/>
          <w:sz w:val="28"/>
          <w:szCs w:val="20"/>
        </w:rPr>
        <w:footnoteReference w:id="3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умение произвольно изменять основные акустические характеристики голоса; умение правильно осуществлять </w:t>
      </w: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End"/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обучающихся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>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5D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6"/>
      <w:proofErr w:type="gramEnd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="00A261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6115">
        <w:rPr>
          <w:rFonts w:ascii="Times New Roman" w:hAnsi="Times New Roman" w:cs="Times New Roman"/>
          <w:sz w:val="28"/>
          <w:szCs w:val="28"/>
        </w:rPr>
        <w:t xml:space="preserve"> с ТНР планируемых результатов освоения АООП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  <w:proofErr w:type="gramEnd"/>
    </w:p>
    <w:p w:rsidR="00477D0F" w:rsidRPr="00BE172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156537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7"/>
    </w:p>
    <w:p w:rsidR="00E55EFD" w:rsidRPr="00840B1F" w:rsidRDefault="00E55EFD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3974297"/>
      <w:r>
        <w:rPr>
          <w:rFonts w:ascii="Times New Roman" w:hAnsi="Times New Roman" w:cs="Times New Roman"/>
          <w:b/>
          <w:sz w:val="28"/>
          <w:szCs w:val="28"/>
        </w:rPr>
        <w:lastRenderedPageBreak/>
        <w:t>2.2.1.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 w:rsidR="00D9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8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развитие сознательного использования языковых сре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>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</w:t>
      </w:r>
      <w:r w:rsidRPr="00A336DF"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  <w:proofErr w:type="gramEnd"/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13974298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9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0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B01F3" w:rsidRDefault="0097377E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C919F4">
        <w:rPr>
          <w:rFonts w:ascii="Times New Roman" w:hAnsi="Times New Roman" w:cs="Times New Roman"/>
          <w:bCs/>
          <w:kern w:val="2"/>
          <w:sz w:val="28"/>
          <w:szCs w:val="28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FB065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F770D9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1"/>
      <w:r w:rsidR="00F34436"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C47F19" w:rsidRPr="00A3487B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Учитель-логопед – 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  <w:proofErr w:type="gramEnd"/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  <w:proofErr w:type="gramEnd"/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профессиональное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Педагогические работники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  <w:proofErr w:type="gramEnd"/>
    </w:p>
    <w:p w:rsid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477D0F" w:rsidRDefault="00477D0F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</w:t>
      </w:r>
      <w:r w:rsidR="00E96524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 xml:space="preserve">оответствии с ФГОС НОО </w:t>
      </w:r>
      <w:proofErr w:type="gramStart"/>
      <w:r w:rsidR="00584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652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НОО.</w:t>
      </w:r>
    </w:p>
    <w:p w:rsid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 w:rsidR="00E96524"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E96524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F59" w:rsidRPr="004167FD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Обучающемуся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D32F59" w:rsidRPr="00EB7393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Pr="00EB7393">
        <w:rPr>
          <w:bCs/>
          <w:spacing w:val="-3"/>
          <w:sz w:val="28"/>
          <w:szCs w:val="28"/>
        </w:rPr>
        <w:t xml:space="preserve"> образования</w:t>
      </w:r>
      <w:r w:rsidRPr="00EB7393">
        <w:rPr>
          <w:spacing w:val="-2"/>
          <w:sz w:val="28"/>
          <w:szCs w:val="28"/>
        </w:rPr>
        <w:t xml:space="preserve"> для обучающегося </w:t>
      </w:r>
      <w:r w:rsidRPr="00920A15">
        <w:rPr>
          <w:spacing w:val="-2"/>
          <w:sz w:val="28"/>
          <w:szCs w:val="28"/>
        </w:rPr>
        <w:t>с ТНР</w:t>
      </w:r>
      <w:r w:rsidRPr="00944F97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АООП;</w:t>
      </w:r>
    </w:p>
    <w:p w:rsidR="00D32F59" w:rsidRPr="008E3C9D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spacing w:val="-2"/>
          <w:sz w:val="28"/>
          <w:szCs w:val="28"/>
        </w:rPr>
        <w:t>ассистивных</w:t>
      </w:r>
      <w:proofErr w:type="spellEnd"/>
      <w:r w:rsidRPr="008E3C9D">
        <w:rPr>
          <w:spacing w:val="-2"/>
          <w:sz w:val="28"/>
          <w:szCs w:val="28"/>
        </w:rPr>
        <w:t xml:space="preserve"> устройств).</w:t>
      </w:r>
    </w:p>
    <w:p w:rsidR="00D32F59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(специальные учебники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специальные учебные </w:t>
      </w:r>
      <w:r w:rsidRPr="008E3C9D">
        <w:rPr>
          <w:spacing w:val="-2"/>
          <w:sz w:val="28"/>
          <w:szCs w:val="28"/>
        </w:rPr>
        <w:lastRenderedPageBreak/>
        <w:t xml:space="preserve">пособия, специальное оборудование, специальные технические средства, </w:t>
      </w:r>
      <w:proofErr w:type="spellStart"/>
      <w:r w:rsidRPr="008E3C9D">
        <w:rPr>
          <w:spacing w:val="-2"/>
          <w:sz w:val="28"/>
          <w:szCs w:val="28"/>
        </w:rPr>
        <w:t>ассистивные</w:t>
      </w:r>
      <w:proofErr w:type="spellEnd"/>
      <w:r w:rsidRPr="008E3C9D">
        <w:rPr>
          <w:spacing w:val="-2"/>
          <w:sz w:val="28"/>
          <w:szCs w:val="28"/>
        </w:rPr>
        <w:t xml:space="preserve"> устройства, специальные компьютерные</w:t>
      </w:r>
      <w:r w:rsidRPr="00314E5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для обучающихся </w:t>
      </w:r>
      <w:r w:rsidRPr="00920A15">
        <w:rPr>
          <w:spacing w:val="-2"/>
          <w:sz w:val="28"/>
          <w:szCs w:val="28"/>
        </w:rPr>
        <w:t>с ТНР</w:t>
      </w:r>
      <w:r w:rsidRPr="00EB7393">
        <w:rPr>
          <w:spacing w:val="-2"/>
          <w:sz w:val="28"/>
          <w:szCs w:val="28"/>
        </w:rPr>
        <w:t>.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СанПиН.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D32F59" w:rsidRPr="004167F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D32F59" w:rsidRPr="004167FD" w:rsidRDefault="00D32F59" w:rsidP="00D32F59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D32F59" w:rsidRPr="009D49E3" w:rsidRDefault="00D32F59" w:rsidP="00D32F59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32F59" w:rsidRPr="004167FD" w:rsidRDefault="00D32F59" w:rsidP="00D32F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32F59" w:rsidRPr="008E3C9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32F59" w:rsidRPr="009D0DCE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D32F59" w:rsidRPr="004167FD" w:rsidRDefault="00D32F59" w:rsidP="00D32F59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D32F59" w:rsidRPr="006A05C6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D32F59" w:rsidRPr="004167FD" w:rsidRDefault="00D32F59" w:rsidP="00D32F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</w:t>
      </w:r>
      <w:r w:rsidRPr="004167FD">
        <w:rPr>
          <w:rFonts w:ascii="Times New Roman" w:hAnsi="Times New Roman"/>
          <w:sz w:val="28"/>
          <w:szCs w:val="28"/>
        </w:rPr>
        <w:lastRenderedPageBreak/>
        <w:t>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124C76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</w:t>
      </w:r>
      <w:r w:rsidRPr="004167FD">
        <w:rPr>
          <w:rFonts w:ascii="Times New Roman" w:hAnsi="Times New Roman"/>
          <w:sz w:val="28"/>
          <w:szCs w:val="28"/>
        </w:rPr>
        <w:lastRenderedPageBreak/>
        <w:t>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7A66BE" w:rsidRPr="004167FD" w:rsidRDefault="007A66BE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75667A" w:rsidRPr="003400D4" w:rsidRDefault="0075667A" w:rsidP="007566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75667A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5530F5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75667A" w:rsidRPr="001C4033" w:rsidRDefault="0075667A" w:rsidP="005836FD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75667A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75667A" w:rsidRPr="00A22259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5836FD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5836FD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34436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5667A" w:rsidRPr="00A22259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7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8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9"/>
      </w:r>
      <w:r w:rsidRPr="00A22259">
        <w:rPr>
          <w:sz w:val="28"/>
          <w:szCs w:val="28"/>
        </w:rPr>
        <w:t>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75667A" w:rsidRPr="00B731B9" w:rsidRDefault="0075667A" w:rsidP="00F008E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>нормам, нормам охраны труда работников образовательных учреждениям, предъявляемым к:</w:t>
      </w:r>
    </w:p>
    <w:p w:rsidR="0075667A" w:rsidRPr="00591742" w:rsidRDefault="0075667A" w:rsidP="00F008E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F162C3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75667A" w:rsidRPr="00591742" w:rsidRDefault="0075667A" w:rsidP="00F008E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75667A" w:rsidRPr="00591742" w:rsidRDefault="0075667A" w:rsidP="00F008E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75667A" w:rsidRPr="00591742" w:rsidRDefault="0075667A" w:rsidP="00F008E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75667A" w:rsidRDefault="0075667A" w:rsidP="00F008E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F162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75667A" w:rsidRPr="00591742" w:rsidRDefault="0075667A" w:rsidP="00F008E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75667A" w:rsidRPr="00591742" w:rsidRDefault="0075667A" w:rsidP="00F008E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75667A" w:rsidRDefault="0075667A" w:rsidP="00F008E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75667A" w:rsidRDefault="0075667A" w:rsidP="00F008E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75667A" w:rsidRPr="00591742" w:rsidRDefault="0075667A" w:rsidP="00F008E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75667A" w:rsidRDefault="0075667A" w:rsidP="00F008E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75667A" w:rsidRPr="00060F10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75667A" w:rsidRDefault="0075667A" w:rsidP="00F008E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 w:rsidR="00686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обработка</w:t>
      </w:r>
      <w:r w:rsidR="006862DA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0"/>
      </w:r>
      <w:r w:rsidRPr="00060F10">
        <w:rPr>
          <w:color w:val="auto"/>
          <w:sz w:val="28"/>
          <w:szCs w:val="28"/>
        </w:rPr>
        <w:t>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</w:t>
      </w:r>
      <w:r w:rsidR="0091113C">
        <w:rPr>
          <w:color w:val="auto"/>
          <w:sz w:val="28"/>
          <w:szCs w:val="28"/>
        </w:rPr>
        <w:t>ектов, в том числе произведений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искусства;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</w:t>
      </w:r>
      <w:r w:rsidR="00D11D07">
        <w:rPr>
          <w:color w:val="auto"/>
          <w:sz w:val="28"/>
          <w:szCs w:val="28"/>
        </w:rPr>
        <w:t xml:space="preserve">ирования, в том числе моделей с </w:t>
      </w:r>
      <w:r w:rsidRPr="00060F10">
        <w:rPr>
          <w:color w:val="auto"/>
          <w:sz w:val="28"/>
          <w:szCs w:val="28"/>
        </w:rPr>
        <w:t>цифровым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</w:t>
      </w:r>
      <w:r w:rsidR="00D11D07">
        <w:rPr>
          <w:color w:val="auto"/>
          <w:sz w:val="28"/>
          <w:szCs w:val="28"/>
        </w:rPr>
        <w:t xml:space="preserve">ия в спортивных соревнованиях и </w:t>
      </w:r>
      <w:r w:rsidRPr="00060F10">
        <w:rPr>
          <w:color w:val="auto"/>
          <w:sz w:val="28"/>
          <w:szCs w:val="28"/>
        </w:rPr>
        <w:t>играх;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75667A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BF3C68" w:rsidRPr="00BF3C68" w:rsidRDefault="00BF3C68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B065A" w:rsidRDefault="00FB065A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Pr="00E31F75" w:rsidRDefault="00907752" w:rsidP="007729D9">
      <w:pPr>
        <w:suppressAutoHyphens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2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13" w:name="_Toc41397430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общего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образования обучающи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хся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С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речи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3"/>
    </w:p>
    <w:p w:rsidR="002E55C8" w:rsidRPr="00F63254" w:rsidRDefault="003404F2" w:rsidP="007729D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4" w:name="_Toc413974302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2"/>
      <w:bookmarkEnd w:id="14"/>
    </w:p>
    <w:p w:rsidR="008A130B" w:rsidRPr="00F63254" w:rsidRDefault="003404F2" w:rsidP="007729D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bookmark3"/>
      <w:bookmarkStart w:id="16" w:name="_Toc41397430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15"/>
      <w:bookmarkEnd w:id="16"/>
    </w:p>
    <w:p w:rsidR="00981EF3" w:rsidRDefault="00E41E14" w:rsidP="007729D9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1131" w:rsidRDefault="00291131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927E66" w:rsidRDefault="00927E66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801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27E66" w:rsidRPr="0058462F" w:rsidRDefault="00927E66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91131" w:rsidRPr="00290F42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</w:t>
      </w:r>
      <w:r w:rsidR="00977CE9">
        <w:rPr>
          <w:rFonts w:ascii="Times New Roman" w:hAnsi="Times New Roman"/>
          <w:kern w:val="20"/>
          <w:sz w:val="28"/>
          <w:szCs w:val="20"/>
        </w:rPr>
        <w:t>рекционное воздействие. Это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, находящиеся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и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уровнях речевого развития (по Р.Е. Левиной), при алалии, афазии, дизартрии,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ринолалии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 xml:space="preserve">, заикании, имеющие </w:t>
      </w:r>
      <w:r w:rsidR="00977CE9">
        <w:rPr>
          <w:rFonts w:ascii="Times New Roman" w:hAnsi="Times New Roman"/>
          <w:kern w:val="20"/>
          <w:sz w:val="28"/>
          <w:szCs w:val="20"/>
        </w:rPr>
        <w:lastRenderedPageBreak/>
        <w:t>нарушения чтения и письма и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>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алалией, афазией,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ринолалией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</w:p>
    <w:p w:rsidR="00DA3310" w:rsidRPr="00290F42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Срок освоения АООП НОО для обучающихся с ТНР составляет в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5 лет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– 4 классы), во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4 года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– 4 классы). Для обучающихся с ТНР, не имевших дошкольной подготовки и (или) по уровню своего развития н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е готовых к освоению программы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класса, предусматривается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класс. </w:t>
      </w:r>
    </w:p>
    <w:p w:rsidR="00DA3310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Выбор продолжительно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сти обучения (за счет введения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дополнительного класса)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27E66" w:rsidRPr="00290F42" w:rsidRDefault="00927E66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</w:p>
    <w:p w:rsidR="00D43322" w:rsidRPr="00FB065A" w:rsidRDefault="00D43322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обучающихся с ТНР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контингент обучающихся</w:t>
      </w:r>
      <w:r w:rsidRPr="00091ADD">
        <w:rPr>
          <w:rFonts w:ascii="Times New Roman" w:hAnsi="Times New Roman" w:cs="Times New Roman"/>
          <w:sz w:val="28"/>
          <w:szCs w:val="28"/>
        </w:rPr>
        <w:t xml:space="preserve">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 xml:space="preserve">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</w:t>
      </w:r>
      <w:r w:rsidRPr="00091ADD">
        <w:rPr>
          <w:rFonts w:ascii="Times New Roman" w:hAnsi="Times New Roman" w:cs="Times New Roman"/>
          <w:sz w:val="28"/>
          <w:szCs w:val="28"/>
        </w:rPr>
        <w:lastRenderedPageBreak/>
        <w:t>минимизировать воздействие первичного речевого дефекта на общее психическое развитие ребенка и его обучаемость;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наметились две основные тенденции в качественном изменении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1A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1ADD">
        <w:rPr>
          <w:rFonts w:ascii="Times New Roman" w:hAnsi="Times New Roman" w:cs="Times New Roman"/>
          <w:sz w:val="28"/>
          <w:szCs w:val="28"/>
        </w:rPr>
        <w:t>щихся.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Другая тенденция характеризуется утяжелением структуры </w:t>
      </w:r>
      <w:r>
        <w:rPr>
          <w:rFonts w:ascii="Times New Roman" w:hAnsi="Times New Roman" w:cs="Times New Roman"/>
          <w:sz w:val="28"/>
          <w:szCs w:val="28"/>
        </w:rPr>
        <w:t>речевого дефекта у обучающихся</w:t>
      </w:r>
      <w:r w:rsidRPr="00CE655D">
        <w:rPr>
          <w:rFonts w:ascii="Times New Roman" w:hAnsi="Times New Roman" w:cs="Times New Roman"/>
          <w:sz w:val="28"/>
          <w:szCs w:val="28"/>
        </w:rPr>
        <w:t>, множественными наруше</w:t>
      </w:r>
      <w:r>
        <w:rPr>
          <w:rFonts w:ascii="Times New Roman" w:hAnsi="Times New Roman" w:cs="Times New Roman"/>
          <w:sz w:val="28"/>
          <w:szCs w:val="28"/>
        </w:rPr>
        <w:t>ниями языковой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55D">
        <w:rPr>
          <w:rFonts w:ascii="Times New Roman" w:hAnsi="Times New Roman" w:cs="Times New Roman"/>
          <w:sz w:val="28"/>
          <w:szCs w:val="28"/>
        </w:rPr>
        <w:t xml:space="preserve"> в сочетании с комплексными анализаторными расстройствами.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</w:t>
      </w:r>
      <w:r>
        <w:rPr>
          <w:rFonts w:ascii="Times New Roman" w:hAnsi="Times New Roman" w:cs="Times New Roman"/>
          <w:sz w:val="28"/>
          <w:szCs w:val="28"/>
        </w:rPr>
        <w:t>ой части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lastRenderedPageBreak/>
        <w:t>Социа</w:t>
      </w:r>
      <w:r>
        <w:rPr>
          <w:rFonts w:ascii="Times New Roman" w:hAnsi="Times New Roman" w:cs="Times New Roman"/>
          <w:sz w:val="28"/>
          <w:szCs w:val="28"/>
        </w:rPr>
        <w:t>льное развитие большинства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 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3901B5" w:rsidRDefault="003901B5" w:rsidP="007729D9">
      <w:pPr>
        <w:numPr>
          <w:ilvl w:val="0"/>
          <w:numId w:val="18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классификация;</w:t>
      </w:r>
    </w:p>
    <w:p w:rsidR="003901B5" w:rsidRDefault="003901B5" w:rsidP="007729D9">
      <w:pPr>
        <w:numPr>
          <w:ilvl w:val="0"/>
          <w:numId w:val="19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клинико-педагогическая классификация.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</w:t>
      </w:r>
      <w:r w:rsidR="00E223F6">
        <w:rPr>
          <w:rFonts w:ascii="Times New Roman" w:hAnsi="Times New Roman" w:cs="Times New Roman"/>
          <w:sz w:val="28"/>
          <w:szCs w:val="28"/>
        </w:rPr>
        <w:t xml:space="preserve">кание,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E22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CD">
        <w:rPr>
          <w:rFonts w:ascii="Times New Roman" w:hAnsi="Times New Roman" w:cs="Times New Roman"/>
          <w:sz w:val="28"/>
          <w:szCs w:val="28"/>
        </w:rPr>
        <w:t>Несмотря на различную природу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CD">
        <w:rPr>
          <w:rFonts w:ascii="Times New Roman" w:hAnsi="Times New Roman" w:cs="Times New Roman"/>
          <w:sz w:val="28"/>
          <w:szCs w:val="28"/>
        </w:rPr>
        <w:t xml:space="preserve"> механизм речевого дефекта, </w:t>
      </w:r>
      <w:r>
        <w:rPr>
          <w:rFonts w:ascii="Times New Roman" w:hAnsi="Times New Roman" w:cs="Times New Roman"/>
          <w:sz w:val="28"/>
          <w:szCs w:val="28"/>
        </w:rPr>
        <w:t>у этих обучающихся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отмечаются типичные проявления, свидетельствующие о системном нарушении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обучения, резко снижается. Развивающаяся речь этих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 может сочетаться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</w:t>
      </w:r>
      <w:r w:rsidR="00927E66">
        <w:rPr>
          <w:rFonts w:ascii="Times New Roman" w:hAnsi="Times New Roman" w:cs="Times New Roman"/>
          <w:sz w:val="28"/>
          <w:szCs w:val="28"/>
        </w:rPr>
        <w:t>Обучающихся отличают значительные трудности в усвоении обобщающих слов, в установлении антонимических и синони</w:t>
      </w:r>
      <w:r w:rsidR="00D1269E">
        <w:rPr>
          <w:rFonts w:ascii="Times New Roman" w:hAnsi="Times New Roman" w:cs="Times New Roman"/>
          <w:sz w:val="28"/>
          <w:szCs w:val="28"/>
        </w:rPr>
        <w:t>мических отношений.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</w:t>
      </w:r>
      <w:r w:rsidR="00DE723F">
        <w:rPr>
          <w:rFonts w:ascii="Times New Roman" w:hAnsi="Times New Roman" w:cs="Times New Roman"/>
          <w:sz w:val="28"/>
          <w:szCs w:val="28"/>
        </w:rPr>
        <w:t xml:space="preserve">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</w:t>
      </w:r>
      <w:r w:rsidR="00FD232C">
        <w:rPr>
          <w:rFonts w:ascii="Times New Roman" w:hAnsi="Times New Roman" w:cs="Times New Roman"/>
          <w:sz w:val="28"/>
          <w:szCs w:val="28"/>
        </w:rPr>
        <w:t xml:space="preserve">. Употребление существительных в косвенных падежах носит случайный характер. Также </w:t>
      </w:r>
      <w:proofErr w:type="spellStart"/>
      <w:r w:rsidR="00FD232C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="00FD232C">
        <w:rPr>
          <w:rFonts w:ascii="Times New Roman" w:hAnsi="Times New Roman" w:cs="Times New Roman"/>
          <w:sz w:val="28"/>
          <w:szCs w:val="28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</w:t>
      </w:r>
      <w:r w:rsidR="00F26563">
        <w:rPr>
          <w:rFonts w:ascii="Times New Roman" w:hAnsi="Times New Roman" w:cs="Times New Roman"/>
          <w:sz w:val="28"/>
          <w:szCs w:val="28"/>
        </w:rPr>
        <w:t xml:space="preserve"> не употребляется. Предлоги употребляются </w:t>
      </w:r>
      <w:r w:rsidR="00F26563">
        <w:rPr>
          <w:rFonts w:ascii="Times New Roman" w:hAnsi="Times New Roman" w:cs="Times New Roman"/>
          <w:sz w:val="28"/>
          <w:szCs w:val="28"/>
        </w:rPr>
        <w:lastRenderedPageBreak/>
        <w:t>редко, часто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Доступная фраза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</w:t>
      </w:r>
      <w:r w:rsidR="00F26563">
        <w:rPr>
          <w:rFonts w:ascii="Times New Roman" w:hAnsi="Times New Roman" w:cs="Times New Roman"/>
          <w:sz w:val="28"/>
          <w:szCs w:val="28"/>
        </w:rPr>
        <w:t xml:space="preserve">Между воспроизведением звуков изолированно и их употреблением в речи имеются резкие расхождения. </w:t>
      </w:r>
      <w:r>
        <w:rPr>
          <w:rFonts w:ascii="Times New Roman" w:hAnsi="Times New Roman" w:cs="Times New Roman"/>
          <w:sz w:val="28"/>
          <w:szCs w:val="28"/>
        </w:rPr>
        <w:t>Задача выделения отдельных звуков в мотивационном и познавательном отношении непонятна обучающимся и невыполнима.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</w:t>
      </w:r>
      <w:r w:rsidR="00F26563">
        <w:rPr>
          <w:rFonts w:ascii="Times New Roman" w:hAnsi="Times New Roman" w:cs="Times New Roman"/>
          <w:sz w:val="28"/>
          <w:szCs w:val="28"/>
        </w:rPr>
        <w:t xml:space="preserve">едения слоговой структуры слова (особенно многосложных слов со стечением согласных). Нарушения </w:t>
      </w:r>
      <w:proofErr w:type="spellStart"/>
      <w:r w:rsidR="00F2656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F26563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</w:t>
      </w:r>
      <w:r w:rsidR="00921172">
        <w:rPr>
          <w:rFonts w:ascii="Times New Roman" w:hAnsi="Times New Roman" w:cs="Times New Roman"/>
          <w:sz w:val="28"/>
          <w:szCs w:val="28"/>
        </w:rPr>
        <w:t xml:space="preserve"> как на уровне слова, так и слога.</w:t>
      </w:r>
    </w:p>
    <w:p w:rsidR="00B26AA2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  <w:r w:rsidR="00921172">
        <w:rPr>
          <w:rFonts w:ascii="Times New Roman" w:hAnsi="Times New Roman" w:cs="Times New Roman"/>
          <w:sz w:val="28"/>
          <w:szCs w:val="28"/>
        </w:rPr>
        <w:t xml:space="preserve">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="0092117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921172">
        <w:rPr>
          <w:rFonts w:ascii="Times New Roman" w:hAnsi="Times New Roman" w:cs="Times New Roman"/>
          <w:sz w:val="28"/>
          <w:szCs w:val="28"/>
        </w:rPr>
        <w:t>-родовые смешения).</w:t>
      </w:r>
    </w:p>
    <w:p w:rsidR="00B26AA2" w:rsidRDefault="00B26AA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</w:t>
      </w:r>
      <w:r w:rsidR="00D9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9579C">
        <w:rPr>
          <w:rFonts w:ascii="Times New Roman" w:hAnsi="Times New Roman" w:cs="Times New Roman"/>
          <w:sz w:val="28"/>
          <w:szCs w:val="28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</w:t>
      </w:r>
      <w:r w:rsidR="00D9579C">
        <w:rPr>
          <w:rFonts w:ascii="Times New Roman" w:hAnsi="Times New Roman" w:cs="Times New Roman"/>
          <w:sz w:val="28"/>
          <w:szCs w:val="28"/>
        </w:rPr>
        <w:lastRenderedPageBreak/>
        <w:t>словообразующих аффиксов, стремление к механическому соединению в рамках слова корня и аффикса</w:t>
      </w:r>
      <w:r w:rsidR="008C1B33">
        <w:rPr>
          <w:rFonts w:ascii="Times New Roman" w:hAnsi="Times New Roman" w:cs="Times New Roman"/>
          <w:sz w:val="28"/>
          <w:szCs w:val="28"/>
        </w:rPr>
        <w:t>. Типичными являются трудности переноса словообразовательных навыков на новый речевой материал.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</w:t>
      </w:r>
      <w:r w:rsidR="008C1B33">
        <w:rPr>
          <w:rFonts w:ascii="Times New Roman" w:hAnsi="Times New Roman" w:cs="Times New Roman"/>
          <w:sz w:val="28"/>
          <w:szCs w:val="28"/>
        </w:rPr>
        <w:t>тикуляции, позднего онтогенеза), нечеткостью дифференциации их на слух.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множественные ошибки при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  <w:r w:rsidR="008C1B33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="008C1B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C1B33">
        <w:rPr>
          <w:rFonts w:ascii="Times New Roman" w:hAnsi="Times New Roman" w:cs="Times New Roman"/>
          <w:sz w:val="28"/>
          <w:szCs w:val="28"/>
        </w:rPr>
        <w:t xml:space="preserve"> связной речи проявляется в нарушениях смыслового программирования и языкового</w:t>
      </w:r>
      <w:r w:rsidR="00A004F8">
        <w:rPr>
          <w:rFonts w:ascii="Times New Roman" w:hAnsi="Times New Roman" w:cs="Times New Roman"/>
          <w:sz w:val="28"/>
          <w:szCs w:val="28"/>
        </w:rPr>
        <w:t xml:space="preserve">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отмечаются недостатки  звукопроизношения и нарушения воспроизведения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</w:t>
      </w:r>
      <w:r w:rsidR="00B9494B">
        <w:rPr>
          <w:rFonts w:ascii="Times New Roman" w:hAnsi="Times New Roman" w:cs="Times New Roman"/>
          <w:sz w:val="28"/>
          <w:szCs w:val="28"/>
        </w:rPr>
        <w:t xml:space="preserve">ных по </w:t>
      </w:r>
      <w:proofErr w:type="spellStart"/>
      <w:r w:rsidR="00B9494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9494B">
        <w:rPr>
          <w:rFonts w:ascii="Times New Roman" w:hAnsi="Times New Roman" w:cs="Times New Roman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</w:t>
      </w:r>
      <w:r>
        <w:rPr>
          <w:rFonts w:ascii="Times New Roman" w:hAnsi="Times New Roman" w:cs="Times New Roman"/>
          <w:sz w:val="28"/>
          <w:szCs w:val="28"/>
        </w:rPr>
        <w:t>то создает значительные трудности в овладении звуковым анализом и синтезом.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к  возникновению нарушений письменной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устной речи, и нарушения устной и письменной речи являются результатом воздействия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E6E9D">
        <w:rPr>
          <w:rFonts w:ascii="Times New Roman" w:hAnsi="Times New Roman" w:cs="Times New Roman"/>
          <w:sz w:val="28"/>
          <w:szCs w:val="28"/>
        </w:rPr>
        <w:t>.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</w:t>
      </w:r>
      <w:r w:rsidR="00700DC9">
        <w:rPr>
          <w:rFonts w:ascii="Times New Roman" w:hAnsi="Times New Roman" w:cs="Times New Roman"/>
          <w:sz w:val="28"/>
          <w:szCs w:val="28"/>
        </w:rPr>
        <w:t xml:space="preserve">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700DC9" w:rsidRDefault="00700DC9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</w:t>
      </w:r>
      <w:r w:rsidR="00D21D4D">
        <w:rPr>
          <w:rFonts w:ascii="Times New Roman" w:hAnsi="Times New Roman" w:cs="Times New Roman"/>
          <w:sz w:val="28"/>
          <w:szCs w:val="28"/>
        </w:rPr>
        <w:t xml:space="preserve">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</w:t>
      </w:r>
      <w:r w:rsidR="00F37F9A">
        <w:rPr>
          <w:rFonts w:ascii="Times New Roman" w:hAnsi="Times New Roman" w:cs="Times New Roman"/>
          <w:sz w:val="28"/>
          <w:szCs w:val="28"/>
        </w:rPr>
        <w:t>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F37F9A" w:rsidRDefault="00F37F9A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</w:t>
      </w:r>
      <w:r w:rsidR="003235D1">
        <w:rPr>
          <w:rFonts w:ascii="Times New Roman" w:hAnsi="Times New Roman" w:cs="Times New Roman"/>
          <w:sz w:val="28"/>
          <w:szCs w:val="28"/>
        </w:rPr>
        <w:t xml:space="preserve">; слабость волевого напряжения; замедление или опережающее включение в </w:t>
      </w:r>
      <w:r w:rsidR="003235D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деятельность; неустойчивость внимания; несобранность; сниженная способность регуляции и </w:t>
      </w:r>
      <w:proofErr w:type="spellStart"/>
      <w:r w:rsidR="003235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235D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235D1" w:rsidRDefault="003235D1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осознании и переживании своего речевого нарушения у обучающихся</w:t>
      </w:r>
      <w:r w:rsidR="00A057FD">
        <w:rPr>
          <w:rFonts w:ascii="Times New Roman" w:hAnsi="Times New Roman" w:cs="Times New Roman"/>
          <w:sz w:val="28"/>
          <w:szCs w:val="28"/>
        </w:rPr>
        <w:t xml:space="preserve"> могут возникать: </w:t>
      </w:r>
      <w:proofErr w:type="spellStart"/>
      <w:r w:rsidR="00A057FD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="00A057FD">
        <w:rPr>
          <w:rFonts w:ascii="Times New Roman" w:hAnsi="Times New Roman" w:cs="Times New Roman"/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:rsidR="00FB065A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 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71" w:rsidRDefault="00486D71" w:rsidP="007E2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ые потребности обучающихся с ТНР</w:t>
      </w:r>
    </w:p>
    <w:p w:rsidR="00BA0964" w:rsidRDefault="00BA0964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BA0964" w:rsidRPr="00570722" w:rsidRDefault="00BA0964" w:rsidP="0048063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ориентированных на нормализацию или полное преодоление отклонений речевого и личностного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CF326B">
        <w:rPr>
          <w:rFonts w:ascii="Times New Roman" w:hAnsi="Times New Roman" w:cs="Times New Roman"/>
          <w:sz w:val="28"/>
          <w:szCs w:val="28"/>
        </w:rPr>
        <w:t xml:space="preserve"> и коррекционно-развивающей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варьирование </w:t>
      </w:r>
      <w:r w:rsidR="00CF326B">
        <w:rPr>
          <w:rFonts w:ascii="Times New Roman" w:hAnsi="Times New Roman" w:cs="Times New Roman"/>
          <w:sz w:val="28"/>
          <w:szCs w:val="28"/>
        </w:rPr>
        <w:t>организации процесса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постоянный (пошаговый) мониторинг результативности академического компонента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F42CC" w:rsidRDefault="00FF42CC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4" w:rsidRDefault="003404F2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964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17"/>
    </w:p>
    <w:p w:rsidR="00C938FF" w:rsidRPr="009B40B3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9B40B3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E846B5"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предметных.</w:t>
      </w:r>
    </w:p>
    <w:p w:rsidR="00C938FF" w:rsidRPr="009231A5" w:rsidRDefault="00C938FF" w:rsidP="00E846B5">
      <w:pPr>
        <w:pStyle w:val="af"/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lastRenderedPageBreak/>
        <w:t xml:space="preserve">Личностные и </w:t>
      </w:r>
      <w:proofErr w:type="spellStart"/>
      <w:r w:rsidRPr="009231A5">
        <w:rPr>
          <w:rFonts w:ascii="Times New Roman" w:hAnsi="Times New Roman"/>
          <w:i/>
          <w:sz w:val="28"/>
        </w:rPr>
        <w:t>метапредметные</w:t>
      </w:r>
      <w:proofErr w:type="spellEnd"/>
      <w:r w:rsidRPr="009231A5">
        <w:rPr>
          <w:rFonts w:ascii="Times New Roman" w:hAnsi="Times New Roman"/>
          <w:i/>
          <w:sz w:val="28"/>
        </w:rPr>
        <w:t xml:space="preserve">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>образовательной программы начального общего 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C938FF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индивидуально-личностные качества и социальные компетенции обучающегос</w:t>
      </w:r>
      <w:r w:rsidR="00E846B5"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 xml:space="preserve"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C938FF" w:rsidRPr="002C2FA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938FF" w:rsidRPr="00F246FD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C938FF" w:rsidP="00A50CCC">
      <w:pPr>
        <w:pStyle w:val="27"/>
        <w:ind w:left="0"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t>- овладение начальными навыками адаптации в динамично</w:t>
      </w:r>
      <w:r w:rsidR="00A50CCC">
        <w:rPr>
          <w:sz w:val="28"/>
          <w:szCs w:val="28"/>
        </w:rPr>
        <w:t xml:space="preserve"> </w:t>
      </w:r>
      <w:r w:rsidRPr="00433957">
        <w:rPr>
          <w:sz w:val="28"/>
          <w:szCs w:val="28"/>
        </w:rPr>
        <w:t>изменяющемся и развивающемся мире;</w:t>
      </w:r>
    </w:p>
    <w:p w:rsidR="00C938FF" w:rsidRPr="0008139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proofErr w:type="spellStart"/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proofErr w:type="spellEnd"/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</w:t>
      </w:r>
      <w:proofErr w:type="spellEnd"/>
      <w:r>
        <w:rPr>
          <w:rFonts w:ascii="Times New Roman" w:hAnsi="Times New Roman"/>
          <w:sz w:val="28"/>
        </w:rPr>
        <w:t xml:space="preserve">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18" w:name="docs_internal_guid_5546eed3_e296_9f90_73"/>
      <w:bookmarkEnd w:id="18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C938FF" w:rsidP="00E2431A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>- овладение навыком самооценки, умением анализировать свои действия</w:t>
      </w:r>
      <w:r w:rsidR="00E2431A">
        <w:rPr>
          <w:sz w:val="28"/>
          <w:szCs w:val="28"/>
        </w:rPr>
        <w:t xml:space="preserve"> </w:t>
      </w:r>
      <w:r w:rsidRPr="00286A2B">
        <w:rPr>
          <w:sz w:val="28"/>
          <w:szCs w:val="28"/>
        </w:rPr>
        <w:t xml:space="preserve">и </w:t>
      </w:r>
      <w:r w:rsidRPr="00286A2B">
        <w:rPr>
          <w:kern w:val="2"/>
          <w:sz w:val="28"/>
          <w:szCs w:val="28"/>
        </w:rPr>
        <w:t>управлять ими;</w:t>
      </w:r>
    </w:p>
    <w:p w:rsidR="00C938FF" w:rsidRPr="000142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 xml:space="preserve">- овладение </w:t>
      </w:r>
      <w:proofErr w:type="spellStart"/>
      <w:r w:rsidRPr="006D16AE">
        <w:rPr>
          <w:rFonts w:ascii="Times New Roman" w:hAnsi="Times New Roman"/>
          <w:sz w:val="28"/>
        </w:rPr>
        <w:t>социально­бытовыми</w:t>
      </w:r>
      <w:proofErr w:type="spellEnd"/>
      <w:r w:rsidRPr="006D16AE">
        <w:rPr>
          <w:rFonts w:ascii="Times New Roman" w:hAnsi="Times New Roman"/>
          <w:sz w:val="28"/>
        </w:rPr>
        <w:t xml:space="preserve"> умениями, используемыми в повседневной жизни;</w:t>
      </w:r>
    </w:p>
    <w:p w:rsidR="00C938FF" w:rsidRPr="00286A2B" w:rsidRDefault="00C938FF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- </w:t>
      </w:r>
      <w:proofErr w:type="spellStart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 установки на безопасный, здоровый образ жизни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proofErr w:type="spellStart"/>
      <w:r w:rsidRPr="00CD7FF8">
        <w:rPr>
          <w:rFonts w:ascii="Times New Roman" w:hAnsi="Times New Roman"/>
          <w:i/>
          <w:kern w:val="2"/>
          <w:sz w:val="28"/>
        </w:rPr>
        <w:lastRenderedPageBreak/>
        <w:t>Метапредметные</w:t>
      </w:r>
      <w:proofErr w:type="spellEnd"/>
      <w:r w:rsidRPr="00CD7FF8">
        <w:rPr>
          <w:rFonts w:ascii="Times New Roman" w:hAnsi="Times New Roman"/>
          <w:i/>
          <w:kern w:val="2"/>
          <w:sz w:val="28"/>
        </w:rPr>
        <w:t xml:space="preserve">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7FF8">
        <w:rPr>
          <w:rFonts w:ascii="Times New Roman" w:hAnsi="Times New Roman"/>
          <w:kern w:val="2"/>
          <w:sz w:val="28"/>
        </w:rPr>
        <w:t>межпредметными</w:t>
      </w:r>
      <w:proofErr w:type="spellEnd"/>
      <w:r w:rsidRPr="00CD7FF8">
        <w:rPr>
          <w:rFonts w:ascii="Times New Roman" w:hAnsi="Times New Roman"/>
          <w:kern w:val="2"/>
          <w:sz w:val="28"/>
        </w:rPr>
        <w:t xml:space="preserve">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владение всеми типами учебных действий, направленных на организацию своей работы в образовательной организации и вне ее;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6E">
        <w:rPr>
          <w:rFonts w:ascii="Times New Roman" w:hAnsi="Times New Roman"/>
          <w:sz w:val="28"/>
          <w:lang w:eastAsia="ru-RU"/>
        </w:rPr>
        <w:t xml:space="preserve">- </w:t>
      </w:r>
      <w:proofErr w:type="spellStart"/>
      <w:r w:rsidRPr="00AC296E">
        <w:rPr>
          <w:rFonts w:ascii="Times New Roman" w:hAnsi="Times New Roman"/>
          <w:sz w:val="28"/>
          <w:lang w:eastAsia="ru-RU"/>
        </w:rPr>
        <w:t>сформированность</w:t>
      </w:r>
      <w:proofErr w:type="spellEnd"/>
      <w:r w:rsidRPr="00AC296E">
        <w:rPr>
          <w:rFonts w:ascii="Times New Roman" w:hAnsi="Times New Roman"/>
          <w:sz w:val="28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  <w:lang w:eastAsia="ru-RU"/>
        </w:rPr>
        <w:t xml:space="preserve"> результата,</w:t>
      </w:r>
      <w:r w:rsidRPr="00966CFF">
        <w:rPr>
          <w:rFonts w:ascii="Times New Roman" w:hAnsi="Times New Roman"/>
          <w:sz w:val="28"/>
          <w:lang w:eastAsia="ru-RU"/>
        </w:rPr>
        <w:t xml:space="preserve"> вносить соответств</w:t>
      </w:r>
      <w:r>
        <w:rPr>
          <w:rFonts w:ascii="Times New Roman" w:hAnsi="Times New Roman"/>
          <w:sz w:val="28"/>
          <w:lang w:eastAsia="ru-RU"/>
        </w:rPr>
        <w:t>ующие коррективы в их выполнение</w:t>
      </w:r>
      <w:r w:rsidRPr="00966CFF">
        <w:rPr>
          <w:rFonts w:ascii="Times New Roman" w:hAnsi="Times New Roman"/>
          <w:sz w:val="28"/>
          <w:lang w:eastAsia="ru-RU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  <w:lang w:eastAsia="ru-RU"/>
        </w:rPr>
        <w:t>бок;</w:t>
      </w:r>
    </w:p>
    <w:p w:rsidR="00C938FF" w:rsidRDefault="00C938FF" w:rsidP="00C938FF">
      <w:pPr>
        <w:pStyle w:val="27"/>
        <w:ind w:left="0" w:firstLine="660"/>
        <w:jc w:val="both"/>
        <w:rPr>
          <w:kern w:val="28"/>
          <w:sz w:val="28"/>
          <w:szCs w:val="28"/>
          <w:lang w:eastAsia="ru-RU"/>
        </w:rPr>
      </w:pPr>
      <w:r w:rsidRPr="00966CFF">
        <w:rPr>
          <w:iCs/>
          <w:kern w:val="28"/>
          <w:sz w:val="28"/>
          <w:szCs w:val="28"/>
          <w:lang w:eastAsia="ru-RU"/>
        </w:rPr>
        <w:t>- умение составлять план</w:t>
      </w:r>
      <w:r w:rsidRPr="00966CFF">
        <w:rPr>
          <w:kern w:val="28"/>
          <w:sz w:val="28"/>
          <w:szCs w:val="28"/>
          <w:lang w:eastAsia="ru-RU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  <w:lang w:eastAsia="ru-RU"/>
        </w:rPr>
        <w:t>умение работать</w:t>
      </w:r>
      <w:r w:rsidRPr="00966CFF">
        <w:rPr>
          <w:kern w:val="28"/>
          <w:sz w:val="28"/>
          <w:szCs w:val="28"/>
          <w:lang w:eastAsia="ru-RU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  <w:lang w:eastAsia="ru-RU"/>
        </w:rPr>
        <w:t>корректировать</w:t>
      </w:r>
      <w:r w:rsidRPr="00966CFF">
        <w:rPr>
          <w:kern w:val="28"/>
          <w:sz w:val="28"/>
          <w:szCs w:val="28"/>
          <w:lang w:eastAsia="ru-RU"/>
        </w:rPr>
        <w:t xml:space="preserve"> свою деятельность;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 w:rsidRPr="00263BE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t xml:space="preserve">- умение использовать различные способы поиска (в справочных источниках и открытом учебном информационном пространстве сети </w:t>
      </w:r>
      <w:r w:rsidRPr="005878C8">
        <w:rPr>
          <w:rFonts w:ascii="Times New Roman" w:hAnsi="Times New Roman"/>
          <w:kern w:val="28"/>
          <w:sz w:val="28"/>
        </w:rPr>
        <w:lastRenderedPageBreak/>
        <w:t>Интернет), сбора, обработки, анализа, организации, переда</w:t>
      </w:r>
      <w:r w:rsidRPr="005878C8">
        <w:rPr>
          <w:rFonts w:ascii="Times New Roman" w:hAnsi="Times New Roman"/>
          <w:sz w:val="28"/>
        </w:rPr>
        <w:t xml:space="preserve"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938FF" w:rsidRPr="00716A2A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>произведений различных стилей 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C938FF" w:rsidRPr="00F21A9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938FF" w:rsidRPr="00F21A98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lang w:eastAsia="ru-RU"/>
        </w:rPr>
      </w:pPr>
      <w:r w:rsidRPr="00F21A98">
        <w:rPr>
          <w:rFonts w:ascii="Times New Roman" w:hAnsi="Times New Roman"/>
          <w:iCs/>
          <w:kern w:val="28"/>
          <w:sz w:val="28"/>
          <w:lang w:eastAsia="ru-RU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речевые средства и </w:t>
      </w:r>
      <w:r w:rsidRPr="00F21A98">
        <w:rPr>
          <w:rFonts w:ascii="Times New Roman" w:hAnsi="Times New Roman"/>
          <w:sz w:val="28"/>
          <w:lang w:eastAsia="ru-RU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F21A98">
        <w:rPr>
          <w:sz w:val="28"/>
          <w:szCs w:val="28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8F0F1D">
        <w:rPr>
          <w:rFonts w:ascii="Times New Roman" w:hAnsi="Times New Roman"/>
          <w:kern w:val="28"/>
          <w:sz w:val="28"/>
          <w:lang w:eastAsia="ru-RU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 xml:space="preserve">- владение базовыми предметными и </w:t>
      </w:r>
      <w:proofErr w:type="spellStart"/>
      <w:r w:rsidRPr="008F0F1D">
        <w:rPr>
          <w:sz w:val="28"/>
          <w:szCs w:val="28"/>
        </w:rPr>
        <w:t>межпредметными</w:t>
      </w:r>
      <w:proofErr w:type="spellEnd"/>
      <w:r w:rsidRPr="008F0F1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938FF" w:rsidRPr="008F0F1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C938FF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в рабочей программе учебного предмета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42CC" w:rsidRPr="005B5680" w:rsidRDefault="00FF42CC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Default="006324D7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_Toc41397430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540E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5B5680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19"/>
    </w:p>
    <w:p w:rsidR="007304A8" w:rsidRPr="007304A8" w:rsidRDefault="00E25B3D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Система оценки достижения обучающимися с ТНР планируемых результатов освоения АООП НОО д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="007304A8" w:rsidRPr="007304A8">
        <w:rPr>
          <w:rFonts w:ascii="Times New Roman" w:hAnsi="Times New Roman" w:cs="Times New Roman"/>
          <w:sz w:val="28"/>
          <w:szCs w:val="20"/>
        </w:rPr>
        <w:t>метапредметных</w:t>
      </w:r>
      <w:proofErr w:type="spell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ТНР,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1) реализация системно-</w:t>
      </w:r>
      <w:proofErr w:type="spellStart"/>
      <w:r w:rsidRPr="007304A8">
        <w:rPr>
          <w:rFonts w:ascii="Times New Roman" w:hAnsi="Times New Roman"/>
          <w:kern w:val="20"/>
          <w:sz w:val="28"/>
          <w:szCs w:val="20"/>
        </w:rPr>
        <w:t>деятельностного</w:t>
      </w:r>
      <w:proofErr w:type="spellEnd"/>
      <w:r w:rsidRPr="007304A8">
        <w:rPr>
          <w:rFonts w:ascii="Times New Roman" w:hAnsi="Times New Roman"/>
          <w:kern w:val="20"/>
          <w:sz w:val="28"/>
          <w:szCs w:val="20"/>
        </w:rPr>
        <w:t xml:space="preserve">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4431DF" w:rsidRPr="007071C2" w:rsidRDefault="001D36D5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0" w:name="_Toc41397430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7071C2">
        <w:rPr>
          <w:rFonts w:ascii="Times New Roman" w:hAnsi="Times New Roman" w:cs="Times New Roman"/>
          <w:b/>
          <w:sz w:val="28"/>
          <w:szCs w:val="28"/>
        </w:rPr>
        <w:t>2.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20"/>
    </w:p>
    <w:p w:rsidR="007F4DC6" w:rsidRDefault="001D36D5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41397430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21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073388">
        <w:rPr>
          <w:rFonts w:ascii="Times New Roman" w:hAnsi="Times New Roman" w:cs="Times New Roman"/>
          <w:kern w:val="28"/>
          <w:sz w:val="28"/>
          <w:szCs w:val="28"/>
        </w:rPr>
        <w:lastRenderedPageBreak/>
        <w:t>метапредметным</w:t>
      </w:r>
      <w:proofErr w:type="spellEnd"/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EC0944" w:rsidRPr="00073388">
        <w:rPr>
          <w:rFonts w:ascii="Times New Roman" w:hAnsi="Times New Roman" w:cs="Times New Roman"/>
          <w:sz w:val="28"/>
          <w:szCs w:val="28"/>
        </w:rPr>
        <w:t>щихся с ТНР: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установление ценностных ориентиров начального образования для обучающихся с ТНР;</w:t>
      </w:r>
    </w:p>
    <w:p w:rsidR="009667C6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обучающимися с ТНР комплексом учебных действий, составляющих 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</w:t>
      </w:r>
    </w:p>
    <w:p w:rsidR="007533B2" w:rsidRPr="00073388" w:rsidRDefault="007533B2" w:rsidP="005B143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</w:t>
      </w:r>
      <w:r w:rsidR="005B143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определение состава и характеристики универсальных учебных действий;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У обучающихся с ТНР формируются личностные, регулятивные, познавательные (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>, логические), коммуникативные универсальные учебные действия.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</w:t>
      </w:r>
      <w:r w:rsidR="00EC0944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</w:t>
      </w:r>
      <w:r w:rsidR="00EC0944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Формируя </w:t>
      </w:r>
      <w:proofErr w:type="spell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073388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073388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073388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073388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>обучающихся с ТНР учат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D66AD8" w:rsidRPr="00073388">
        <w:rPr>
          <w:rFonts w:ascii="Times New Roman" w:hAnsi="Times New Roman" w:cs="Times New Roman"/>
          <w:sz w:val="28"/>
          <w:szCs w:val="28"/>
        </w:rPr>
        <w:t>ый учебный предмет и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="00D66AD8" w:rsidRPr="00073388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073388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приоритетной целью которого является формирование читательской компетентности обучающихся с ТНР,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овладение осознанным, правильным, беглым, выразительным чтением;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уроках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</w:t>
      </w:r>
      <w:r w:rsidR="009667C6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коммуникативными умениями,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lastRenderedPageBreak/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F1EFD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компьютера (при наличии мультимедийного приложения).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обучающимся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color w:val="auto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3388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освоении изобразительного искусства проявляется в: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обогащении ключевых компетенций (коммуникативных,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«Труд»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опорными для 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ых действий у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>бучающихся с ТНР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организацию обучающимися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E032F8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 освоение правил здорового и безопасного образа жизни;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FF42CC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B90" w:rsidRDefault="00D940A1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397430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D60B90">
        <w:rPr>
          <w:rFonts w:ascii="Times New Roman" w:hAnsi="Times New Roman" w:cs="Times New Roman"/>
          <w:b/>
          <w:sz w:val="28"/>
          <w:szCs w:val="28"/>
        </w:rPr>
        <w:t>2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E282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22"/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предметным)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начального общего образования ф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F13056">
        <w:rPr>
          <w:rFonts w:ascii="Times New Roman" w:hAnsi="Times New Roman" w:cs="Times New Roman"/>
          <w:sz w:val="28"/>
          <w:szCs w:val="28"/>
        </w:rPr>
        <w:t>.</w:t>
      </w:r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рабочих учебных программ. </w:t>
      </w:r>
    </w:p>
    <w:p w:rsidR="00D940A1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2">
        <w:rPr>
          <w:rFonts w:ascii="Times New Roman" w:hAnsi="Times New Roman" w:cs="Times New Roman"/>
          <w:sz w:val="28"/>
          <w:szCs w:val="28"/>
        </w:rPr>
        <w:t>Программы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Pr="009B5682">
        <w:rPr>
          <w:rFonts w:ascii="Times New Roman" w:hAnsi="Times New Roman" w:cs="Times New Roman"/>
          <w:sz w:val="28"/>
          <w:szCs w:val="28"/>
        </w:rPr>
        <w:t xml:space="preserve"> курсов должны обеспечивать достижение планируемых результатов освоения основной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568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D66AD8">
        <w:rPr>
          <w:rFonts w:ascii="Times New Roman" w:hAnsi="Times New Roman" w:cs="Times New Roman"/>
          <w:sz w:val="28"/>
          <w:szCs w:val="28"/>
        </w:rPr>
        <w:t>бразования</w:t>
      </w:r>
      <w:r w:rsidRPr="009B56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B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A1" w:rsidRPr="00FE5FF5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sz w:val="28"/>
          <w:szCs w:val="28"/>
        </w:rPr>
        <w:t>Программа учебного предмета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sz w:val="28"/>
          <w:szCs w:val="28"/>
        </w:rPr>
        <w:t xml:space="preserve">курса)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lastRenderedPageBreak/>
        <w:t>описание места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 в учебном плане;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FE5FF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D940A1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60B90" w:rsidRDefault="00D940A1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>В данном разделе п</w:t>
      </w:r>
      <w:r w:rsidRPr="00482C43">
        <w:rPr>
          <w:rFonts w:ascii="Times New Roman" w:hAnsi="Times New Roman"/>
          <w:spacing w:val="2"/>
          <w:sz w:val="28"/>
        </w:rPr>
        <w:t xml:space="preserve">римерной адаптированной основной </w:t>
      </w:r>
      <w:r>
        <w:rPr>
          <w:rFonts w:ascii="Times New Roman" w:hAnsi="Times New Roman"/>
          <w:spacing w:val="2"/>
          <w:sz w:val="28"/>
        </w:rPr>
        <w:t>обще</w:t>
      </w:r>
      <w:r w:rsidRPr="00482C43">
        <w:rPr>
          <w:rFonts w:ascii="Times New Roman" w:hAnsi="Times New Roman"/>
          <w:spacing w:val="2"/>
          <w:sz w:val="28"/>
        </w:rPr>
        <w:t>образователь</w:t>
      </w:r>
      <w:r w:rsidRPr="00482C43">
        <w:rPr>
          <w:rFonts w:ascii="Times New Roman" w:hAnsi="Times New Roman"/>
          <w:sz w:val="28"/>
        </w:rPr>
        <w:t>ной программы нач</w:t>
      </w:r>
      <w:r>
        <w:rPr>
          <w:rFonts w:ascii="Times New Roman" w:hAnsi="Times New Roman"/>
          <w:sz w:val="28"/>
        </w:rPr>
        <w:t>ального общего образования обучающихся</w:t>
      </w:r>
      <w:r w:rsidRPr="00482C43">
        <w:rPr>
          <w:rFonts w:ascii="Times New Roman" w:hAnsi="Times New Roman"/>
          <w:sz w:val="28"/>
        </w:rPr>
        <w:t xml:space="preserve"> с ТНР приводится основное содержание по всем обязательным предметам</w:t>
      </w:r>
      <w:r>
        <w:rPr>
          <w:rFonts w:ascii="Times New Roman" w:hAnsi="Times New Roman"/>
          <w:sz w:val="28"/>
        </w:rPr>
        <w:t xml:space="preserve"> и коррекционным</w:t>
      </w:r>
      <w:r w:rsidRPr="00482C43">
        <w:rPr>
          <w:rFonts w:ascii="Times New Roman" w:hAnsi="Times New Roman"/>
          <w:sz w:val="28"/>
        </w:rPr>
        <w:t xml:space="preserve"> курсам на ступени начального общего образования (за исклю</w:t>
      </w:r>
      <w:r w:rsidRPr="00482C43">
        <w:rPr>
          <w:rFonts w:ascii="Times New Roman" w:hAnsi="Times New Roman"/>
          <w:spacing w:val="2"/>
          <w:sz w:val="28"/>
        </w:rPr>
        <w:t xml:space="preserve">чением родного языка и литературного чтения на родном </w:t>
      </w:r>
      <w:r w:rsidRPr="00482C43">
        <w:rPr>
          <w:rFonts w:ascii="Times New Roman" w:hAnsi="Times New Roman"/>
          <w:sz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82C43">
        <w:rPr>
          <w:rFonts w:ascii="Times New Roman" w:hAnsi="Times New Roman"/>
          <w:spacing w:val="2"/>
          <w:sz w:val="28"/>
        </w:rPr>
        <w:t xml:space="preserve">метов. Остальные разделы примерных программ учебных </w:t>
      </w:r>
      <w:r w:rsidRPr="00482C43">
        <w:rPr>
          <w:rFonts w:ascii="Times New Roman" w:hAnsi="Times New Roman"/>
          <w:sz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5E3ED3" w:rsidRDefault="005E3ED3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</w:p>
    <w:p w:rsidR="00D60B90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412B00" w:rsidRDefault="004265E4" w:rsidP="00235503">
      <w:pPr>
        <w:pStyle w:val="af"/>
        <w:spacing w:line="360" w:lineRule="auto"/>
        <w:ind w:firstLine="708"/>
        <w:rPr>
          <w:rFonts w:ascii="Times New Roman" w:hAnsi="Times New Roman"/>
          <w:b/>
          <w:sz w:val="28"/>
        </w:rPr>
      </w:pPr>
      <w:r w:rsidRPr="00412B00">
        <w:rPr>
          <w:rFonts w:ascii="Times New Roman" w:hAnsi="Times New Roman"/>
          <w:sz w:val="28"/>
        </w:rPr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>ком развитии ребенка, с другой стороны. Кроме того, от успешно</w:t>
      </w:r>
      <w:r w:rsidRPr="00412B00">
        <w:rPr>
          <w:rFonts w:ascii="Times New Roman" w:hAnsi="Times New Roman"/>
          <w:sz w:val="28"/>
        </w:rPr>
        <w:softHyphen/>
        <w:t xml:space="preserve">го усвоения родного языка во многом зависит и успеваемость обучающихся по всем другим предметам.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отмечается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несформированность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импрессивной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так и экспрессивной речи, нарушения как устной, так и пись</w:t>
      </w:r>
      <w:r>
        <w:rPr>
          <w:rFonts w:ascii="Times New Roman" w:hAnsi="Times New Roman" w:cs="Times New Roman"/>
          <w:i w:val="0"/>
          <w:sz w:val="28"/>
          <w:szCs w:val="28"/>
        </w:rPr>
        <w:t>менной речи. У обучающихся с ТНР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словой, языковой,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гностико-пракс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ический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вания закономерностей языка в процессе речевого общения.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Наруше</w:t>
      </w:r>
      <w:r>
        <w:rPr>
          <w:rFonts w:ascii="Times New Roman" w:hAnsi="Times New Roman" w:cs="Times New Roman"/>
          <w:i w:val="0"/>
          <w:sz w:val="28"/>
          <w:szCs w:val="28"/>
        </w:rPr>
        <w:t>ния речевого развития 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проявляются как на уровне практического исполь</w:t>
      </w:r>
      <w:r>
        <w:rPr>
          <w:rFonts w:ascii="Times New Roman" w:hAnsi="Times New Roman" w:cs="Times New Roman"/>
          <w:i w:val="0"/>
          <w:sz w:val="28"/>
          <w:szCs w:val="28"/>
        </w:rPr>
        <w:t>зования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так и на уровне осознания правил яз</w:t>
      </w:r>
      <w:r>
        <w:rPr>
          <w:rFonts w:ascii="Times New Roman" w:hAnsi="Times New Roman" w:cs="Times New Roman"/>
          <w:i w:val="0"/>
          <w:sz w:val="28"/>
          <w:szCs w:val="28"/>
        </w:rPr>
        <w:t>ыка. Особенно страдает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осознание языковых правил, т.е. формирование языковых обобщений: фонематических, лексических, морфологичес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ких, синтаксических.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В связи с этим в процессе </w:t>
      </w:r>
      <w:r>
        <w:rPr>
          <w:rFonts w:ascii="Times New Roman" w:hAnsi="Times New Roman" w:cs="Times New Roman"/>
          <w:i w:val="0"/>
          <w:sz w:val="28"/>
          <w:szCs w:val="28"/>
        </w:rPr>
        <w:t>обучения русскому языку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ческой и монологической речи. Преподавание русского языка осу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ществляется с использованием различных методо</w:t>
      </w:r>
      <w:r>
        <w:rPr>
          <w:rFonts w:ascii="Times New Roman" w:hAnsi="Times New Roman" w:cs="Times New Roman"/>
          <w:i w:val="0"/>
          <w:sz w:val="28"/>
          <w:szCs w:val="28"/>
        </w:rPr>
        <w:t>в, но имеет глав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 xml:space="preserve">ной целью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корре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гировать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i w:val="0"/>
          <w:sz w:val="28"/>
          <w:szCs w:val="28"/>
        </w:rPr>
        <w:t>тки речевого развития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создать предпосылки для овладения школьными знаниями, умения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ми и навыками.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i w:val="0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вами речевой деятельности, 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В связи с этим в процес</w:t>
      </w:r>
      <w:r>
        <w:rPr>
          <w:rFonts w:ascii="Times New Roman" w:hAnsi="Times New Roman" w:cs="Times New Roman"/>
          <w:i w:val="0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i w:val="0"/>
          <w:sz w:val="28"/>
          <w:szCs w:val="28"/>
        </w:rPr>
        <w:t>его психического развития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тяжелыми нарушениями речи;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овладение грамотой;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ковых средст</w:t>
      </w:r>
      <w:r>
        <w:rPr>
          <w:rFonts w:ascii="Times New Roman" w:hAnsi="Times New Roman" w:cs="Times New Roman"/>
          <w:i w:val="0"/>
          <w:sz w:val="28"/>
          <w:szCs w:val="28"/>
        </w:rPr>
        <w:t>в в речевой деятельности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i w:val="0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 формировать «чувство» языка, умение отличать правильные языковые формы от неправильных;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i w:val="0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ной форме;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овладеть способностью пользоваться устной и письменной речью для решения соответствующих возрасту бытовых задач;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расширить и обогатить опыт коммуникации обучающихся в ближнем и дальнем окружении;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обеспечить</w:t>
      </w:r>
      <w:r w:rsidRPr="00F528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i w:val="0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дислексий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дизорфографий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раздел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должен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вк</w:t>
      </w:r>
      <w:r>
        <w:rPr>
          <w:rFonts w:ascii="Times New Roman" w:hAnsi="Times New Roman" w:cs="Times New Roman"/>
          <w:i w:val="0"/>
          <w:sz w:val="28"/>
          <w:szCs w:val="28"/>
        </w:rPr>
        <w:t>люча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перечень тем, рас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положенных в определенной логическо</w:t>
      </w:r>
      <w:r>
        <w:rPr>
          <w:rFonts w:ascii="Times New Roman" w:hAnsi="Times New Roman" w:cs="Times New Roman"/>
          <w:i w:val="0"/>
          <w:sz w:val="28"/>
          <w:szCs w:val="28"/>
        </w:rPr>
        <w:t>й последовательности, ох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>ватыва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круг основных грамматических понятий, умений, орфо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графических и пунктуационных правил и навык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ов. Система подачи материала должна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обеспечивать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условия осознания языковых закономерностей и формирования языковой системы.</w:t>
      </w:r>
    </w:p>
    <w:p w:rsidR="004265E4" w:rsidRPr="004A234B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>(подробное, выборочное). 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предмет «Русский язык» состоит из двух разделов: «Обучение грамоте» (</w:t>
      </w:r>
      <w:r w:rsidR="00D66AD8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D66AD8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93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 и «Русский язык»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класс).</w:t>
      </w:r>
    </w:p>
    <w:p w:rsidR="005E3ED3" w:rsidRDefault="005E3ED3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статочно высокого уровня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>адения чтением и письмом обучающийся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воспроизводить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звукослоговую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вилами орфоэпии;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одные акустически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с-ш, з-ж, ц-с, ч-щ, ч-ц</w:t>
      </w:r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синтезировать слоги в слова, слова в предложения;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овладевать слитным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послоговым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чтением;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правильно понимать читаемые слова, предложения, тексты;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Ведущим методом обучения грамоте обучающихся с ТНР является звуковой аналитико-синтетический метод.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умение ориентироваться на странице тетради, классной доске,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а также формирование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</w:t>
      </w:r>
      <w:proofErr w:type="spellEnd"/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53315">
        <w:rPr>
          <w:rFonts w:ascii="Times New Roman" w:hAnsi="Times New Roman" w:cs="Times New Roman"/>
          <w:color w:val="auto"/>
          <w:sz w:val="28"/>
          <w:szCs w:val="28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 Каждый звук изучается сначала на уроках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словах и фразах различной сложности,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работы большая роль отводится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вому и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406D7A">
        <w:rPr>
          <w:rFonts w:ascii="Times New Roman" w:hAnsi="Times New Roman" w:cs="Times New Roman"/>
          <w:color w:val="auto"/>
          <w:sz w:val="28"/>
          <w:szCs w:val="28"/>
        </w:rPr>
        <w:t>-буквенному анализу слов, который дает возможность наблюдать способы обозначения мягкости согласных звуков на письме,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замечать несоответствие между произношением и написанием, то есть заниматься орфографической пропедевтикой, развивать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орфографическую зоркость.</w:t>
      </w:r>
    </w:p>
    <w:p w:rsidR="00A14367" w:rsidRPr="00406D7A" w:rsidRDefault="00406D7A" w:rsidP="00406D7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06D7A">
        <w:rPr>
          <w:rFonts w:ascii="Times New Roman" w:hAnsi="Times New Roman"/>
          <w:sz w:val="28"/>
        </w:rPr>
        <w:t xml:space="preserve">          </w:t>
      </w:r>
      <w:r w:rsidR="00A14367" w:rsidRPr="00406D7A">
        <w:rPr>
          <w:rFonts w:ascii="Times New Roman" w:hAnsi="Times New Roman"/>
          <w:sz w:val="28"/>
        </w:rPr>
        <w:t xml:space="preserve">В ходе </w:t>
      </w:r>
      <w:r w:rsidR="00A14367" w:rsidRPr="00406D7A">
        <w:rPr>
          <w:rFonts w:ascii="Times New Roman" w:hAnsi="Times New Roman"/>
          <w:iCs/>
          <w:sz w:val="28"/>
        </w:rPr>
        <w:t xml:space="preserve">обучения </w:t>
      </w:r>
      <w:r>
        <w:rPr>
          <w:rFonts w:ascii="Times New Roman" w:hAnsi="Times New Roman"/>
          <w:iCs/>
          <w:sz w:val="28"/>
        </w:rPr>
        <w:t xml:space="preserve">чтению и </w:t>
      </w:r>
      <w:r w:rsidR="00A14367" w:rsidRPr="00406D7A">
        <w:rPr>
          <w:rFonts w:ascii="Times New Roman" w:hAnsi="Times New Roman"/>
          <w:iCs/>
          <w:sz w:val="28"/>
        </w:rPr>
        <w:t xml:space="preserve">письму </w:t>
      </w:r>
      <w:r w:rsidR="00A14367"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kern w:val="0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Pr="00406D7A">
        <w:rPr>
          <w:rFonts w:ascii="Times New Roman" w:hAnsi="Times New Roman"/>
          <w:kern w:val="0"/>
          <w:sz w:val="28"/>
        </w:rPr>
        <w:t xml:space="preserve"> элементы, </w:t>
      </w:r>
      <w:r w:rsidR="00AD5EC1" w:rsidRPr="00406D7A">
        <w:rPr>
          <w:rFonts w:ascii="Times New Roman" w:hAnsi="Times New Roman"/>
          <w:kern w:val="0"/>
          <w:sz w:val="28"/>
        </w:rPr>
        <w:t>упражнения в написании элементов букв, букв и соедине</w:t>
      </w:r>
      <w:r w:rsidR="00AD5EC1" w:rsidRPr="00406D7A">
        <w:rPr>
          <w:rFonts w:ascii="Times New Roman" w:hAnsi="Times New Roman"/>
          <w:sz w:val="28"/>
        </w:rPr>
        <w:t>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обходимо привлечь внимание обучающихся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звукослогового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состава слова.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развития слогового анализа выделяются 3 этапа: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отхлопывание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отстукивание и др.);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узнавание звука на фоне слова;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Навык узнавания звука на фоне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а, у, м,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та над каждым звуком начинается с анализа сюжетной картинки.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выделяется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оречевляется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обучающимися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м-м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р-р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Прежде всего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Уля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ной и формируется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дить в букварный период в два этапа: развитие фонематического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двух-трехсложных слов.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Эльконин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фические схемы и фишки); б) выполнение 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ах,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анализа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>ы двух-трехсложных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Фонематический анализ двух-трехсложных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односложные слова со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>ей индивидуальному темпу обучающегося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4A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5F54A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="00C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воспроизведить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послоговым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 предпосылками для формирования навыков 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 грамотного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-ом,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русского языка для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возможность перехода обучающихся  с ТНР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Учитывая особенности обучающихся с ТНР  отдельно выделяется раздел «Чистописание».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коррекционно-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>ия и подготовленности обучающихся с ТНР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начале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ровании материала для 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орфоэпия. Графика. Орфография.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ков в письменной речи с целью коррекции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а также для предупреждения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ной позиции; 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ши-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-ща, чу-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чк-чн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</w:t>
      </w:r>
      <w:r w:rsidRPr="00CD2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корне слова (в конце и в середине), в приставках, в предлогах.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корне слова,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матической темы упражнения по развитию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-буквенного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лиза выполняются на словах, относящихся к разным частям речи.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Обучающиеся с ТНР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шение слов, развитие дикции), на предупреждение и коррекцию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на овладение навыками орфографически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значают те 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>омогают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лять большое внимание закреплению связи звукового и графического образа слова с его значением, формированию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ря которой слово приобретает то или 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начинать знакомство с суффиксами на словах,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ечк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оньк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>, -чик, 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76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  <w:r w:rsidRPr="00BF769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арь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>означения.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>работы дает возможность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гов, правильно соотносить их в словосочетаниях как в устной, так и в письменной речи, особенно приставки и предлоги, имеющие сходный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-буквенный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ных частей речи с более трудной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ладения орфографически правильным письмом.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двумя способами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ъ.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словарно-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>вительное. 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III классе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тельное».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чаний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на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-ом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прилагательное. 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>ие прилагательных вызывает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нием слов, отвечающих на вопросы какой?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>кие?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>ного,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ложения у обучающихся с Т</w:t>
      </w:r>
      <w:r w:rsidRPr="00CD21DB">
        <w:rPr>
          <w:rFonts w:ascii="Times New Roman" w:hAnsi="Times New Roman" w:cs="Times New Roman"/>
          <w:sz w:val="28"/>
          <w:szCs w:val="28"/>
        </w:rPr>
        <w:t xml:space="preserve">НР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>голов.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деленной формой глагола (без суффикса -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с суф</w:t>
      </w:r>
      <w:r>
        <w:rPr>
          <w:rFonts w:ascii="Times New Roman" w:hAnsi="Times New Roman" w:cs="Times New Roman"/>
          <w:sz w:val="28"/>
          <w:szCs w:val="28"/>
        </w:rPr>
        <w:t>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>с ролью 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>логов.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>ся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>ении учащихся с ТНР</w:t>
      </w:r>
      <w:r w:rsidRPr="00CD21DB">
        <w:rPr>
          <w:rFonts w:ascii="Times New Roman" w:hAnsi="Times New Roman" w:cs="Times New Roman"/>
          <w:sz w:val="28"/>
          <w:szCs w:val="28"/>
        </w:rPr>
        <w:t>. В течение всех лет обу</w:t>
      </w:r>
      <w:r>
        <w:rPr>
          <w:rFonts w:ascii="Times New Roman" w:hAnsi="Times New Roman" w:cs="Times New Roman"/>
          <w:sz w:val="28"/>
          <w:szCs w:val="28"/>
        </w:rPr>
        <w:t>чения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вовательные, вопросительные,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 xml:space="preserve">употребляя большую букву в начале предложения и знаки препинания в конце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мами, то в III классе включаются в работу вертикальные схемы, где отражается зависимость второстепенных членов от главных.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>ле темы «Предложение»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</w:p>
    <w:p w:rsidR="004265E4" w:rsidRPr="00E34A1F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lastRenderedPageBreak/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>учащихся с ТНР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 Это обусловлено тем, что связная речь, как сложная форма речевой деятел</w:t>
      </w:r>
      <w:r>
        <w:rPr>
          <w:rFonts w:ascii="Times New Roman" w:hAnsi="Times New Roman" w:cs="Times New Roman"/>
          <w:sz w:val="28"/>
          <w:szCs w:val="28"/>
        </w:rPr>
        <w:t>ьности, нарушена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>ти речевой коммуникации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ким образом,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>вает развитие речемыслительной деятельности, школьную и социальную адаптацию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 w:rsidRPr="0019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текста и его частей, 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этому, сначала, потом, наконец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акта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разных этапах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дением параллельности основных 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вы. Прежде чем написать ту или иную букву, определить способ ее соединения с предыдущей и последующей, нужно сначала решить, какую букву надо писать.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графией решается на заключительных этапах подготовки к уроку. После подбора всего речевого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>орфограммы, чтобы внимание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 w:rsidRPr="0067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>олнительную помощь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При планировании уроков необходимо предусматривать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6ED6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FE6ED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чевых навыков как в устной, так и в письменной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усвоение орфографических правил и умение применять их на письме;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средств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основываться на нравственно-эстетическом чувстве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5C6EE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>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средств приобщения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FC6522" w:rsidRDefault="00FC6522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6445AD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FC6522"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ТНР,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>ение и активизация речи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формирование у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</w:t>
      </w:r>
      <w:proofErr w:type="spellStart"/>
      <w:r w:rsidR="006445AD">
        <w:rPr>
          <w:rFonts w:ascii="Times New Roman" w:hAnsi="Times New Roman" w:cs="Times New Roman"/>
          <w:kern w:val="28"/>
          <w:sz w:val="28"/>
          <w:szCs w:val="28"/>
        </w:rPr>
        <w:t>аграмматизма</w:t>
      </w:r>
      <w:proofErr w:type="spellEnd"/>
      <w:r w:rsidR="006445AD">
        <w:rPr>
          <w:rFonts w:ascii="Times New Roman" w:hAnsi="Times New Roman" w:cs="Times New Roman"/>
          <w:kern w:val="28"/>
          <w:sz w:val="28"/>
          <w:szCs w:val="28"/>
        </w:rPr>
        <w:t>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. С учетом особых образовательных 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lastRenderedPageBreak/>
        <w:t>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художественный,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Говорение (культура речевого общения)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DD3EC1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="00DD3EC1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DD3EC1">
        <w:rPr>
          <w:rFonts w:ascii="Times New Roman" w:hAnsi="Times New Roman" w:cs="Times New Roman"/>
          <w:sz w:val="28"/>
          <w:szCs w:val="28"/>
        </w:rPr>
        <w:t xml:space="preserve">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принадлежит работе с текстом. Слушание, пересказ, </w:t>
      </w:r>
      <w:proofErr w:type="spellStart"/>
      <w:r w:rsidR="0031003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1003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</w:t>
      </w:r>
      <w:r w:rsidR="00310033">
        <w:rPr>
          <w:rFonts w:ascii="Times New Roman" w:hAnsi="Times New Roman" w:cs="Times New Roman"/>
          <w:sz w:val="28"/>
          <w:szCs w:val="28"/>
        </w:rPr>
        <w:lastRenderedPageBreak/>
        <w:t>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>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r w:rsidR="00C27A7D">
        <w:rPr>
          <w:rFonts w:ascii="Times New Roman" w:hAnsi="Times New Roman" w:cs="Times New Roman"/>
          <w:sz w:val="28"/>
          <w:szCs w:val="28"/>
        </w:rPr>
        <w:t>ляционно</w:t>
      </w:r>
      <w:proofErr w:type="spellEnd"/>
      <w:r w:rsidR="00C27A7D">
        <w:rPr>
          <w:rFonts w:ascii="Times New Roman" w:hAnsi="Times New Roman" w:cs="Times New Roman"/>
          <w:sz w:val="28"/>
          <w:szCs w:val="28"/>
        </w:rPr>
        <w:t>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</w:t>
      </w:r>
      <w:r w:rsidR="00C27A7D">
        <w:rPr>
          <w:rFonts w:ascii="Times New Roman" w:hAnsi="Times New Roman" w:cs="Times New Roman"/>
          <w:sz w:val="28"/>
          <w:szCs w:val="28"/>
        </w:rPr>
        <w:t>фективно-коммуникативных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 xml:space="preserve">: чтение по ролям,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воспринимать на слух тексты в исполнении учителя, обучающихся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pStyle w:val="af"/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>ий, доступных обучающимся</w:t>
      </w:r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>кой адаптации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</w:t>
      </w:r>
      <w:proofErr w:type="spellStart"/>
      <w:r w:rsidRPr="00A141CA">
        <w:rPr>
          <w:rFonts w:ascii="Times New Roman" w:hAnsi="Times New Roman"/>
          <w:kern w:val="22"/>
          <w:sz w:val="28"/>
        </w:rPr>
        <w:t>аудиоприложением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, мультимедийным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  <w:r w:rsidR="004265E4" w:rsidRPr="00A141CA">
        <w:rPr>
          <w:rFonts w:ascii="Times New Roman" w:hAnsi="Times New Roman"/>
          <w:kern w:val="22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деятельности: </w:t>
      </w:r>
      <w:proofErr w:type="spellStart"/>
      <w:r w:rsidRPr="007C3151">
        <w:rPr>
          <w:rFonts w:ascii="Times New Roman" w:hAnsi="Times New Roman"/>
          <w:kern w:val="22"/>
          <w:sz w:val="28"/>
        </w:rPr>
        <w:t>аудировании</w:t>
      </w:r>
      <w:proofErr w:type="spellEnd"/>
      <w:r w:rsidRPr="007C3151">
        <w:rPr>
          <w:rFonts w:ascii="Times New Roman" w:hAnsi="Times New Roman"/>
          <w:kern w:val="22"/>
          <w:sz w:val="28"/>
        </w:rPr>
        <w:t>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r w:rsidRPr="007C3151">
        <w:rPr>
          <w:rFonts w:ascii="Times New Roman" w:hAnsi="Times New Roman"/>
          <w:kern w:val="22"/>
          <w:sz w:val="28"/>
        </w:rPr>
        <w:t xml:space="preserve">социокультурная осведомленность; </w:t>
      </w:r>
      <w:proofErr w:type="spellStart"/>
      <w:r w:rsidRPr="007C3151">
        <w:rPr>
          <w:rFonts w:ascii="Times New Roman" w:hAnsi="Times New Roman"/>
          <w:kern w:val="22"/>
          <w:sz w:val="28"/>
        </w:rPr>
        <w:t>общеучебные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оперирования ими в процессе общения в устной и письменной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форме. Таким образом, языковые навыки представляют собой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часть названных сложных коммуникативных умений. Формирование коммуникативной компетенции также неразрывно связано с со</w:t>
      </w:r>
      <w:r>
        <w:rPr>
          <w:rFonts w:ascii="Times New Roman" w:hAnsi="Times New Roman"/>
          <w:kern w:val="22"/>
          <w:sz w:val="28"/>
        </w:rPr>
        <w:t>циокультурной осведомленностью обучающихся.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</w:t>
      </w:r>
      <w:r>
        <w:rPr>
          <w:rFonts w:ascii="Times New Roman" w:hAnsi="Times New Roman"/>
          <w:kern w:val="22"/>
          <w:sz w:val="28"/>
        </w:rPr>
        <w:lastRenderedPageBreak/>
        <w:t>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>происходит более медленно. Поэтому темпы овладения 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Знакомство. </w:t>
      </w:r>
      <w:r w:rsidRPr="0052750B">
        <w:rPr>
          <w:rFonts w:ascii="Times New Roman" w:hAnsi="Times New Roman"/>
          <w:color w:val="auto"/>
          <w:sz w:val="28"/>
        </w:rPr>
        <w:t>С одноклассниками, учителем, персонажами</w:t>
      </w:r>
      <w:r>
        <w:rPr>
          <w:rFonts w:ascii="Times New Roman" w:hAnsi="Times New Roman"/>
          <w:color w:val="auto"/>
          <w:sz w:val="28"/>
        </w:rPr>
        <w:t xml:space="preserve"> детских </w:t>
      </w:r>
      <w:r w:rsidRPr="0052750B">
        <w:rPr>
          <w:rFonts w:ascii="Times New Roman" w:hAnsi="Times New Roman"/>
          <w:color w:val="auto"/>
          <w:sz w:val="28"/>
        </w:rPr>
        <w:t>произведений: имя, возраст. Приветствие, прощание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моя семья.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моих увлечений. </w:t>
      </w:r>
      <w:r w:rsidRPr="00CF291C">
        <w:rPr>
          <w:rFonts w:ascii="Times New Roman" w:hAnsi="Times New Roman"/>
          <w:color w:val="auto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r w:rsidRPr="0052750B"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i/>
          <w:color w:val="auto"/>
          <w:sz w:val="28"/>
        </w:rPr>
        <w:t>.</w:t>
      </w:r>
      <w:r>
        <w:rPr>
          <w:rFonts w:ascii="Times New Roman" w:hAnsi="Times New Roman"/>
          <w:i/>
          <w:color w:val="auto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мои друзья. </w:t>
      </w:r>
      <w:r w:rsidRPr="0052750B">
        <w:rPr>
          <w:rFonts w:ascii="Times New Roman" w:hAnsi="Times New Roman"/>
          <w:color w:val="auto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color w:val="auto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color w:val="auto"/>
          <w:sz w:val="28"/>
        </w:rPr>
        <w:t>зарубежному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другу. Любимое домаш</w:t>
      </w:r>
      <w:r>
        <w:rPr>
          <w:rFonts w:ascii="Times New Roman" w:hAnsi="Times New Roman"/>
          <w:color w:val="auto"/>
          <w:sz w:val="28"/>
        </w:rPr>
        <w:t>нее животное: кличка</w:t>
      </w:r>
      <w:r w:rsidRPr="0052750B">
        <w:rPr>
          <w:rFonts w:ascii="Times New Roman" w:hAnsi="Times New Roman"/>
          <w:color w:val="auto"/>
          <w:sz w:val="28"/>
        </w:rPr>
        <w:t xml:space="preserve">, возраст, цвет, размер, характер, что умеет делать.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Моя школа. </w:t>
      </w:r>
      <w:r w:rsidRPr="0052750B">
        <w:rPr>
          <w:rFonts w:ascii="Times New Roman" w:hAnsi="Times New Roman"/>
          <w:color w:val="auto"/>
          <w:sz w:val="28"/>
        </w:rPr>
        <w:t xml:space="preserve">Классная комната, учебные предметы, школьные принадлежности. Учебные занятия на уроках.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вокруг меня.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lastRenderedPageBreak/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color w:val="auto"/>
          <w:sz w:val="28"/>
        </w:rPr>
        <w:t xml:space="preserve">Общие сведения: </w:t>
      </w:r>
      <w:r w:rsidRPr="00CF291C">
        <w:rPr>
          <w:rFonts w:ascii="Times New Roman" w:hAnsi="Times New Roman"/>
          <w:color w:val="auto"/>
          <w:kern w:val="28"/>
          <w:sz w:val="28"/>
        </w:rPr>
        <w:t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color w:val="auto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color w:val="auto"/>
          <w:kern w:val="28"/>
          <w:sz w:val="28"/>
        </w:rPr>
      </w:pPr>
      <w:r w:rsidRPr="00E966F5">
        <w:rPr>
          <w:rFonts w:ascii="Times New Roman" w:hAnsi="Times New Roman"/>
          <w:b/>
          <w:i/>
          <w:color w:val="auto"/>
          <w:kern w:val="28"/>
          <w:sz w:val="28"/>
        </w:rPr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</w:t>
      </w:r>
      <w:r w:rsidRPr="0052750B">
        <w:rPr>
          <w:rFonts w:ascii="Times New Roman" w:hAnsi="Times New Roman"/>
          <w:b/>
          <w:color w:val="auto"/>
          <w:sz w:val="28"/>
        </w:rPr>
        <w:t>оворени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i/>
          <w:color w:val="auto"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</w:t>
      </w:r>
      <w:r w:rsidRPr="0052750B">
        <w:rPr>
          <w:rFonts w:ascii="Times New Roman" w:hAnsi="Times New Roman"/>
          <w:color w:val="auto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color w:val="auto"/>
          <w:sz w:val="28"/>
        </w:rPr>
        <w:t>но-</w:t>
      </w:r>
      <w:r w:rsidRPr="0052750B">
        <w:rPr>
          <w:rFonts w:ascii="Times New Roman" w:hAnsi="Times New Roman"/>
          <w:color w:val="auto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color w:val="auto"/>
          <w:sz w:val="28"/>
        </w:rPr>
        <w:t>диалог-</w:t>
      </w:r>
      <w:r w:rsidRPr="0052750B">
        <w:rPr>
          <w:rFonts w:ascii="Times New Roman" w:hAnsi="Times New Roman"/>
          <w:color w:val="auto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color w:val="auto"/>
          <w:sz w:val="28"/>
        </w:rPr>
        <w:t xml:space="preserve">- </w:t>
      </w:r>
      <w:r w:rsidRPr="0052750B">
        <w:rPr>
          <w:rFonts w:ascii="Times New Roman" w:hAnsi="Times New Roman"/>
          <w:color w:val="auto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2.</w:t>
      </w:r>
      <w:r w:rsidRPr="0052750B">
        <w:rPr>
          <w:rFonts w:ascii="Times New Roman" w:hAnsi="Times New Roman"/>
          <w:i/>
          <w:color w:val="auto"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коммуникативные типы</w:t>
      </w:r>
      <w:r w:rsidRPr="0052750B">
        <w:rPr>
          <w:rFonts w:ascii="Times New Roman" w:hAnsi="Times New Roman"/>
          <w:color w:val="auto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t>А</w:t>
      </w:r>
      <w:r w:rsidRPr="0052750B">
        <w:rPr>
          <w:rFonts w:ascii="Times New Roman" w:hAnsi="Times New Roman"/>
          <w:b/>
          <w:color w:val="auto"/>
          <w:sz w:val="28"/>
        </w:rPr>
        <w:t>удировани</w:t>
      </w:r>
      <w:r>
        <w:rPr>
          <w:rFonts w:ascii="Times New Roman" w:hAnsi="Times New Roman"/>
          <w:b/>
          <w:color w:val="auto"/>
          <w:sz w:val="28"/>
        </w:rPr>
        <w:t>е</w:t>
      </w:r>
      <w:proofErr w:type="spell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Восприятие на слух и понимание</w:t>
      </w:r>
      <w:r w:rsidRPr="0052750B">
        <w:rPr>
          <w:rFonts w:ascii="Times New Roman" w:hAnsi="Times New Roman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речи</w:t>
      </w:r>
      <w:r w:rsidRPr="0052750B">
        <w:rPr>
          <w:rFonts w:ascii="Times New Roman" w:hAnsi="Times New Roman"/>
          <w:color w:val="auto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color w:val="auto"/>
          <w:sz w:val="28"/>
        </w:rPr>
        <w:t xml:space="preserve"> уроке; небольших</w:t>
      </w:r>
      <w:r w:rsidRPr="0052750B">
        <w:rPr>
          <w:rFonts w:ascii="Times New Roman" w:hAnsi="Times New Roman"/>
          <w:color w:val="auto"/>
          <w:sz w:val="28"/>
        </w:rPr>
        <w:t xml:space="preserve"> досту</w:t>
      </w:r>
      <w:r>
        <w:rPr>
          <w:rFonts w:ascii="Times New Roman" w:hAnsi="Times New Roman"/>
          <w:color w:val="auto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</w:t>
      </w:r>
      <w:r w:rsidRPr="0052750B">
        <w:rPr>
          <w:rFonts w:ascii="Times New Roman" w:hAnsi="Times New Roman"/>
          <w:b/>
          <w:color w:val="auto"/>
          <w:sz w:val="28"/>
        </w:rPr>
        <w:t>тени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Чтение </w:t>
      </w:r>
      <w:r w:rsidRPr="0052750B">
        <w:rPr>
          <w:rFonts w:ascii="Times New Roman" w:hAnsi="Times New Roman"/>
          <w:color w:val="auto"/>
          <w:sz w:val="28"/>
        </w:rPr>
        <w:t>вслух</w:t>
      </w:r>
      <w:r>
        <w:rPr>
          <w:rFonts w:ascii="Times New Roman" w:hAnsi="Times New Roman"/>
          <w:color w:val="auto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</w:t>
      </w:r>
      <w:r>
        <w:rPr>
          <w:rFonts w:ascii="Times New Roman" w:hAnsi="Times New Roman"/>
          <w:color w:val="auto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color w:val="auto"/>
          <w:sz w:val="28"/>
        </w:rPr>
        <w:t xml:space="preserve"> как изученный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языковой материал, так и отде</w:t>
      </w:r>
      <w:r>
        <w:rPr>
          <w:rFonts w:ascii="Times New Roman" w:hAnsi="Times New Roman"/>
          <w:color w:val="auto"/>
          <w:sz w:val="28"/>
        </w:rPr>
        <w:t>льные новые слова; нахождение</w:t>
      </w:r>
      <w:r w:rsidRPr="0052750B">
        <w:rPr>
          <w:rFonts w:ascii="Times New Roman" w:hAnsi="Times New Roman"/>
          <w:color w:val="auto"/>
          <w:sz w:val="28"/>
        </w:rPr>
        <w:t xml:space="preserve"> в</w:t>
      </w:r>
      <w:r>
        <w:rPr>
          <w:rFonts w:ascii="Times New Roman" w:hAnsi="Times New Roman"/>
          <w:color w:val="auto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color w:val="auto"/>
          <w:sz w:val="28"/>
        </w:rPr>
        <w:t xml:space="preserve"> (имена персонажей, где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01230">
        <w:rPr>
          <w:rFonts w:ascii="Times New Roman" w:hAnsi="Times New Roman"/>
          <w:color w:val="auto"/>
          <w:sz w:val="28"/>
        </w:rPr>
        <w:t>происходит действие и т.</w:t>
      </w:r>
      <w:r w:rsidRPr="0052750B">
        <w:rPr>
          <w:rFonts w:ascii="Times New Roman" w:hAnsi="Times New Roman"/>
          <w:color w:val="auto"/>
          <w:sz w:val="28"/>
        </w:rPr>
        <w:t>д.).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</w:t>
      </w:r>
      <w:r w:rsidRPr="0052750B">
        <w:rPr>
          <w:rFonts w:ascii="Times New Roman" w:hAnsi="Times New Roman"/>
          <w:b/>
          <w:color w:val="auto"/>
          <w:sz w:val="28"/>
        </w:rPr>
        <w:t>исьм</w:t>
      </w:r>
      <w:r>
        <w:rPr>
          <w:rFonts w:ascii="Times New Roman" w:hAnsi="Times New Roman"/>
          <w:b/>
          <w:color w:val="auto"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color w:val="auto"/>
          <w:kern w:val="2"/>
          <w:sz w:val="28"/>
        </w:rPr>
        <w:t>Владение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color w:val="auto"/>
          <w:kern w:val="2"/>
          <w:sz w:val="28"/>
        </w:rPr>
        <w:t>написание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с опорой на образец </w:t>
      </w:r>
      <w:r w:rsidRPr="008D2DC0">
        <w:rPr>
          <w:rFonts w:ascii="Times New Roman" w:hAnsi="Times New Roman"/>
          <w:kern w:val="2"/>
          <w:sz w:val="28"/>
        </w:rPr>
        <w:t>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proofErr w:type="spellStart"/>
      <w:r>
        <w:rPr>
          <w:rFonts w:ascii="Times New Roman" w:hAnsi="Times New Roman"/>
          <w:kern w:val="22"/>
          <w:sz w:val="28"/>
        </w:rPr>
        <w:t>сформированность</w:t>
      </w:r>
      <w:proofErr w:type="spellEnd"/>
      <w:r>
        <w:rPr>
          <w:rFonts w:ascii="Times New Roman" w:hAnsi="Times New Roman"/>
          <w:kern w:val="22"/>
          <w:sz w:val="28"/>
        </w:rPr>
        <w:t xml:space="preserve">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>
        <w:rPr>
          <w:rFonts w:ascii="Times New Roman" w:hAnsi="Times New Roman"/>
          <w:i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</w:rPr>
        <w:t>аудирование</w:t>
      </w:r>
      <w:proofErr w:type="spellEnd"/>
      <w:r>
        <w:rPr>
          <w:rFonts w:ascii="Times New Roman" w:hAnsi="Times New Roman"/>
          <w:kern w:val="2"/>
          <w:sz w:val="28"/>
        </w:rPr>
        <w:t>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словах и фразах; соблюдение особенностей интонации основных типов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 xml:space="preserve">предложений; применение основных правил чтения и орфографии, изученных в курсе начальной школы; распознавание и употребление в речи изученных в курсе </w:t>
      </w:r>
      <w:r w:rsidRPr="009665B1">
        <w:rPr>
          <w:rFonts w:ascii="Times New Roman" w:hAnsi="Times New Roman"/>
          <w:sz w:val="28"/>
        </w:rPr>
        <w:lastRenderedPageBreak/>
        <w:t>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  <w:r w:rsidRPr="009665B1">
        <w:rPr>
          <w:rFonts w:ascii="Times New Roman" w:hAnsi="Times New Roman"/>
          <w:sz w:val="28"/>
        </w:rPr>
        <w:t xml:space="preserve"> 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>словосочетаний, простых предложений; умение действовать по образцу при выполнении упражнений и составлении собственных высказываний в пределах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тематики начальной школы; совершенствование приемов работы с текстом с опорой на умения, приобретенные на уроках родного языка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(прогнозировать содержание текста по заголовку, иллюстрациям и др.);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эмоций на иностранном языке;  развитие чувства прекрасного в процессе знакомства с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r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C53F28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обучающихся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 xml:space="preserve">ктику </w:t>
      </w:r>
      <w:proofErr w:type="spellStart"/>
      <w:r w:rsidR="004A555D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A555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>ость 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вербально-логического мышления. 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(естественные классификации животных, растений и т. п.); установление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(дни недели, месяцы, температура, времена года и т. д.).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обучения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изучения математики ставятся задачи 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вербально-логическое).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>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вербально-мыслительно-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мнестическую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деятельность. Формирование этого вида математической деятельности у обучающихся с ТНР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: на начальном этапе используется наглядное восприятие содержания условия задачи с помощью реальных рисунков, далее с помощью абстрактных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 Важное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речи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5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с ТНР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D85CA1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равный-неравный, большой-маленький, больше-меньше, большой-средний-маленький</w:t>
      </w:r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длинный-короткий, длиннее-короче,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длинный-средний-короткий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толстый-тонкий, толще-тоньше,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толстый-средний-тонкий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широкий-узкий, шире-уже, широкий-средний-узкий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D86F4C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тяжелый-легкий, тяжелее-легче, тяжелый-средний-легкий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D86F4C">
        <w:rPr>
          <w:rFonts w:ascii="Times New Roman" w:hAnsi="Times New Roman" w:cs="Times New Roman"/>
          <w:sz w:val="28"/>
          <w:szCs w:val="28"/>
        </w:rPr>
        <w:t xml:space="preserve"> (круглые </w:t>
      </w:r>
      <w:r w:rsidR="00D86F4C">
        <w:rPr>
          <w:rFonts w:ascii="Times New Roman" w:hAnsi="Times New Roman" w:cs="Times New Roman"/>
          <w:sz w:val="28"/>
          <w:szCs w:val="28"/>
        </w:rPr>
        <w:lastRenderedPageBreak/>
        <w:t xml:space="preserve">(шар, 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>ти от того, с чем сравнивается);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</w:t>
      </w:r>
      <w:proofErr w:type="spellStart"/>
      <w:r w:rsidR="004B21D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B21DE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(справа-слева, выше-ниже, вверху-внизу</w:t>
      </w:r>
      <w:r w:rsidR="006F1D27">
        <w:rPr>
          <w:rFonts w:ascii="Times New Roman" w:hAnsi="Times New Roman" w:cs="Times New Roman"/>
          <w:sz w:val="28"/>
          <w:szCs w:val="28"/>
        </w:rPr>
        <w:t>, над-под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>сегодня, завтра, вчера, день, ночь, утро, вечер, лето, осень, зима, весна, раньше-позже, до-после, сначала-потом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анализа и синтеза; логических операций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математическую терминологию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364775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дополнительном 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 w:rsidRPr="0047461C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каждом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EB9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1 000 000,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 xml:space="preserve">стых уравнений с одним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у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>й. Обучающиеся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 xml:space="preserve">ручной моторики рекомендуются практические упражнения по воспроизведению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C35164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DA5A78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="00DA5A78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DA5A78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C763A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пр.).  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2C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  <w:r w:rsidRPr="0015753B">
        <w:rPr>
          <w:rFonts w:ascii="Times New Roman" w:hAnsi="Times New Roman"/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 xml:space="preserve">икации,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умозаключения;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 xml:space="preserve">владение основами логического и алгоритмического мышления, пространственного воображения, основами счета, измерений, прикидки </w:t>
      </w:r>
      <w:r w:rsidRPr="008C20E8">
        <w:rPr>
          <w:sz w:val="28"/>
          <w:szCs w:val="28"/>
        </w:rPr>
        <w:lastRenderedPageBreak/>
        <w:t>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элементов системного мышления и приобретение основ информационной грамотности;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C3516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высказывать свои суждения с использованием 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3157">
        <w:rPr>
          <w:sz w:val="28"/>
          <w:szCs w:val="28"/>
        </w:rPr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общих приемов решения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7E052E">
        <w:rPr>
          <w:sz w:val="28"/>
          <w:szCs w:val="28"/>
        </w:rPr>
        <w:t xml:space="preserve"> 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>иалами на электронных носителях;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>ресной для обучающихся тематике;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компьютере.</w:t>
      </w:r>
    </w:p>
    <w:p w:rsidR="004549E8" w:rsidRPr="00D824AD" w:rsidRDefault="004549E8" w:rsidP="00D73475">
      <w:pPr>
        <w:pStyle w:val="27"/>
        <w:ind w:left="0"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sz w:val="28"/>
        </w:rPr>
        <w:t xml:space="preserve"> 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научного мировоззрения обучающихся;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обучающихся с ТНР;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речи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</w:t>
      </w:r>
      <w:r w:rsidRPr="002E6536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 xml:space="preserve">тности (крае, республике)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>»  заключается в ярко выраженном интегрированном характере, обеспечивающим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  <w:r w:rsidRPr="009123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Pr="00671D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lastRenderedPageBreak/>
        <w:t xml:space="preserve">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>: развитие наглядно-действенного, наглядно-образного, вербально-логического мышления; закрепление навыков вычисления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Особое внимание уделяется изучению темы «Организм человека и охрана его здоровья». Усвоение элементарных знаний об организме человека,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глобусе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>, форум.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>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В предмете «Окружающий мир» возможно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1DEB">
        <w:rPr>
          <w:rFonts w:ascii="Times New Roman" w:hAnsi="Times New Roman" w:cs="Times New Roman"/>
          <w:b/>
          <w:color w:val="auto"/>
          <w:sz w:val="28"/>
          <w:szCs w:val="28"/>
        </w:rPr>
        <w:t>Основы религиозных культур и светской этики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A6E6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накомство с основными нормами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 и религиозной морали;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ека и общества;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 xml:space="preserve">Данный предмет обладает широкими возможностями для формирования у обучающихся фундаментальных основ культурологической грамотности,  </w:t>
      </w:r>
      <w:r w:rsidRPr="003F20B2">
        <w:rPr>
          <w:rFonts w:ascii="Times New Roman" w:hAnsi="Times New Roman"/>
          <w:sz w:val="28"/>
          <w:szCs w:val="28"/>
        </w:rPr>
        <w:lastRenderedPageBreak/>
        <w:t>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В образовательном процессе обучающиеся с ТНР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многополярности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ированный характер, поскольку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ТНР.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color w:val="auto"/>
          <w:kern w:val="0"/>
          <w:sz w:val="28"/>
          <w:lang w:eastAsia="ru-RU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lastRenderedPageBreak/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>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многополярности мира.</w:t>
      </w:r>
      <w:r w:rsidRPr="00BA471A">
        <w:rPr>
          <w:rFonts w:ascii="Times New Roman" w:hAnsi="Times New Roman"/>
          <w:sz w:val="28"/>
        </w:rPr>
        <w:t xml:space="preserve"> 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>зора обучающихся с ТНР,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 культурных и религиозных традиций своего народа, уважение к памятникам культуры независимо от национальной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,</w:t>
      </w:r>
      <w:r w:rsidRPr="00B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AA5E94">
        <w:rPr>
          <w:rFonts w:ascii="Times New Roman" w:hAnsi="Times New Roman"/>
          <w:b/>
          <w:i/>
          <w:sz w:val="28"/>
        </w:rPr>
        <w:t xml:space="preserve"> 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ED366E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t xml:space="preserve">Уроки музыки являются важным средством музыкально-эстетического воспитания обучающихся с ТНР. У обучающихся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развитие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звуковысотного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тембрового и динамического слуха, дыхания, способности к свободной </w:t>
      </w:r>
      <w:proofErr w:type="spellStart"/>
      <w:r w:rsidRPr="006D4E79">
        <w:rPr>
          <w:rFonts w:ascii="Times New Roman" w:hAnsi="Times New Roman"/>
          <w:kern w:val="2"/>
          <w:sz w:val="28"/>
        </w:rPr>
        <w:t>голосоподаче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 и голосоведению;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создание благоприятных предпосылок для коррекции просодических нарушений (восприятие и осознание темпо-ритмических,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звуковысотных</w:t>
      </w:r>
      <w:proofErr w:type="spellEnd"/>
      <w:r w:rsidRPr="006D4E79">
        <w:rPr>
          <w:rFonts w:ascii="Times New Roman" w:hAnsi="Times New Roman"/>
          <w:kern w:val="2"/>
          <w:sz w:val="28"/>
        </w:rPr>
        <w:t>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lastRenderedPageBreak/>
        <w:t>- формирование и охрана детского голоса с учетом психофизиологического и речевого развития обучающихся;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закрепление сформированной (на логопедических занятиях) артикуляции звуков.</w:t>
      </w:r>
    </w:p>
    <w:p w:rsidR="004265E4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 w:rsidRPr="00F63078">
        <w:rPr>
          <w:rFonts w:ascii="Times New Roman" w:hAnsi="Times New Roman"/>
          <w:i w:val="0"/>
          <w:sz w:val="28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F63078">
        <w:rPr>
          <w:rFonts w:ascii="Times New Roman" w:hAnsi="Times New Roman"/>
          <w:i w:val="0"/>
          <w:sz w:val="28"/>
        </w:rPr>
        <w:t>музицирование</w:t>
      </w:r>
      <w:proofErr w:type="spellEnd"/>
      <w:r w:rsidRPr="00F63078">
        <w:rPr>
          <w:rFonts w:ascii="Times New Roman" w:hAnsi="Times New Roman"/>
          <w:i w:val="0"/>
          <w:sz w:val="28"/>
        </w:rPr>
        <w:t>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i w:val="0"/>
          <w:sz w:val="28"/>
        </w:rPr>
        <w:t>вязано с содержанием коррекционных</w:t>
      </w:r>
      <w:r>
        <w:rPr>
          <w:rFonts w:ascii="Times New Roman" w:hAnsi="Times New Roman"/>
          <w:i w:val="0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Style w:val="afd"/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тетического воспитания детей. Оно способствует восприятию и пониманию 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шивания музыкального произведения следует перейти к его анализу</w:t>
      </w:r>
      <w:r w:rsidR="004118E6">
        <w:rPr>
          <w:rStyle w:val="af7"/>
          <w:rFonts w:ascii="Times New Roman" w:hAnsi="Times New Roman"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Style w:val="af7"/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Style w:val="af7"/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ненапряженно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слегка отведя плечи назад.</w:t>
      </w:r>
    </w:p>
    <w:p w:rsid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ределенным певческим и </w:t>
      </w: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 xml:space="preserve">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голосоподачу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и голосоведение, закрепление сформированной (на логопедических занятиях) артикуляции звуков.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Работа по обучению пению включает в себя 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</w:p>
    <w:p w:rsidR="004265E4" w:rsidRP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 xml:space="preserve">Инструментальное </w:t>
      </w:r>
      <w:proofErr w:type="spellStart"/>
      <w:r w:rsidRPr="004118E6">
        <w:rPr>
          <w:rStyle w:val="afd"/>
          <w:rFonts w:ascii="Times New Roman" w:hAnsi="Times New Roman"/>
          <w:i/>
          <w:color w:val="000000"/>
          <w:sz w:val="28"/>
        </w:rPr>
        <w:t>музицирование</w:t>
      </w:r>
      <w:proofErr w:type="spellEnd"/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 xml:space="preserve">Предусматривает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коллективное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музи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цирование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.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>Ре</w:t>
      </w:r>
      <w:r w:rsidRPr="004118E6">
        <w:rPr>
          <w:rStyle w:val="af7"/>
          <w:rFonts w:ascii="Times New Roman" w:hAnsi="Times New Roman"/>
          <w:color w:val="000000"/>
          <w:sz w:val="28"/>
        </w:rPr>
        <w:t>ализация данного вида деятельности способствует формированию общих представ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1b"/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Style w:val="1b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1b"/>
          <w:rFonts w:ascii="Times New Roman" w:hAnsi="Times New Roman"/>
          <w:b w:val="0"/>
          <w:color w:val="000000"/>
          <w:sz w:val="28"/>
        </w:rPr>
        <w:t>Осуществляется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в театрали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зованных </w:t>
      </w:r>
      <w:r w:rsidRPr="004118E6">
        <w:rPr>
          <w:rStyle w:val="af7"/>
          <w:rFonts w:ascii="Times New Roman" w:hAnsi="Times New Roman"/>
          <w:color w:val="000000"/>
          <w:sz w:val="28"/>
        </w:rPr>
        <w:t>формах музыкально-творческой деятельности (музы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кальные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игры,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инсценирование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песен, танцев, игры-драмати</w:t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зации) </w:t>
      </w:r>
      <w:r w:rsidRPr="004118E6">
        <w:rPr>
          <w:rStyle w:val="8pt"/>
          <w:rFonts w:ascii="Times New Roman" w:hAnsi="Times New Roman"/>
          <w:color w:val="000000"/>
          <w:sz w:val="28"/>
        </w:rPr>
        <w:lastRenderedPageBreak/>
        <w:t xml:space="preserve">посредством </w:t>
      </w:r>
      <w:r w:rsidRPr="004118E6">
        <w:rPr>
          <w:rStyle w:val="af7"/>
          <w:rFonts w:ascii="Times New Roman" w:hAnsi="Times New Roman"/>
          <w:color w:val="000000"/>
          <w:sz w:val="28"/>
        </w:rPr>
        <w:t>выражения образного содержания музыкальных произ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ведений </w:t>
      </w:r>
      <w:r w:rsidRPr="004118E6">
        <w:rPr>
          <w:rStyle w:val="af7"/>
          <w:rFonts w:ascii="Times New Roman" w:hAnsi="Times New Roman"/>
          <w:color w:val="000000"/>
          <w:sz w:val="28"/>
        </w:rPr>
        <w:t>с помощью средств выразительности различных видов искусств.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Программу учебного предмета «Музыка» составляют следующие разделы: «Музыка в жизни человека», «Ос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авление об основных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24827">
        <w:rPr>
          <w:rFonts w:ascii="Times New Roman" w:hAnsi="Times New Roman"/>
          <w:sz w:val="28"/>
        </w:rPr>
        <w:t>музыкально­поэтические</w:t>
      </w:r>
      <w:proofErr w:type="spellEnd"/>
      <w:r w:rsidRPr="00E24827">
        <w:rPr>
          <w:rFonts w:ascii="Times New Roman" w:hAnsi="Times New Roman"/>
          <w:sz w:val="28"/>
        </w:rPr>
        <w:t xml:space="preserve">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D51960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265E4"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 w:rsidR="004265E4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="004265E4">
        <w:rPr>
          <w:rFonts w:ascii="Times New Roman" w:hAnsi="Times New Roman"/>
          <w:kern w:val="28"/>
          <w:sz w:val="28"/>
          <w:szCs w:val="28"/>
        </w:rPr>
        <w:t xml:space="preserve"> устойчивого интереса к музыке и к различным видам музыкально-творческой деятельности </w:t>
      </w:r>
      <w:r w:rsidR="004265E4"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 w:rsidR="004265E4"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умение воспринимать и осознавать темпо-ритмические,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звуковысотные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фонационного дыхания, правильной техники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t xml:space="preserve"> 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</w:t>
      </w:r>
      <w:r w:rsidRPr="0001233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пространственной ориентировки обучающихся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>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Изучение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у обучающихся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C44D69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обучающимися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учитель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обучающихся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обучающимся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последующих классах учебные задачи постепенно усложняются. Обучающиеся должны научиться более точно передавать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ТНР при рисовании таких трудных для изображения объектов, как человек,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4D69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>вя перед обучающимися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обучение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обучающихся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примазывание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, вдавливание, насадка на каркас, соединение с помощью жгута, врезание).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обучающиеся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занятиях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композиции. проводить анализ самостоятельной и коллективной работы.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Целенаправленно проводимая словарная работа обеспечивает прочное усвоение обучающимися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Понятие о синтетическом характере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народного искусства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низкое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цветоведения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Гог и др.)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-прикладного искусства.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отраженные в искусстве. Образ защитника Отечества.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бумагопластики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праксиса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проводить сравнение,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сериацию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8437FB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4265E4"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 с ТНР являются: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укрепление здоровья обучающихся,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сердечно-сосудистой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>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занятия.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Комплексы дыхательных упражнений. Гимнастика для глаз.</w:t>
      </w:r>
    </w:p>
    <w:p w:rsidR="004265E4" w:rsidRPr="00ED02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>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Лёгкая атлетика.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10CD6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 w:rsidRPr="00010CD6">
        <w:rPr>
          <w:rFonts w:ascii="Times New Roman" w:hAnsi="Times New Roman" w:cs="Times New Roman"/>
          <w:spacing w:val="-3"/>
          <w:sz w:val="28"/>
          <w:szCs w:val="28"/>
        </w:rPr>
        <w:t>) на дальность разными способами.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Лыжные гонки.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лыжах; повороты; спуски; подъёмы; торможение.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i/>
          <w:spacing w:val="-3"/>
          <w:sz w:val="28"/>
          <w:szCs w:val="28"/>
        </w:rPr>
        <w:t>Плавание.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1DBE">
        <w:rPr>
          <w:rFonts w:ascii="Times New Roman" w:hAnsi="Times New Roman" w:cs="Times New Roman"/>
          <w:spacing w:val="-3"/>
          <w:sz w:val="28"/>
          <w:szCs w:val="28"/>
        </w:rPr>
        <w:t>Подводящие упражнения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: вхождение в воду; передвижение по дну бассейна;  упражнения на всплывание, лежание и скольжение; упражнения на согласованность работы рук и ног.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произвольным способом учебных дистанций.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На материале спортивных игр: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 упражнения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30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400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>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лыжных гонок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упражнений с изменением поз тела, стоя на лыжах; скольжение на правой (левой) ноге после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двух­трёх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i/>
          <w:spacing w:val="-3"/>
          <w:sz w:val="28"/>
          <w:szCs w:val="28"/>
        </w:rPr>
        <w:t>На материале плавания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spacing w:val="-3"/>
          <w:sz w:val="28"/>
          <w:szCs w:val="28"/>
        </w:rPr>
        <w:t>Развитие выносливости: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одним из способов плавания.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первоначальных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тестовых нормативов по физической подготовке.</w:t>
      </w:r>
    </w:p>
    <w:p w:rsidR="00EB7D8F" w:rsidRPr="00080FDC" w:rsidRDefault="00EB7D8F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222E9D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10. Труд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общетрудовых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>альных 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Программа разработана в соответствии с требованиями личностно-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деятельностного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 w:rsidRPr="006A0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ТНР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Реализуя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обучающихся.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профессиональной деятельности,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работа, домашний труд).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ие изделий  из бумаги и картона (поздравительная открытка, мозаика,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сувениры).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делий из текстильных материалов (вышивка,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тряпичная кукла).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</w:t>
      </w:r>
      <w:proofErr w:type="spellStart"/>
      <w:r w:rsidRPr="00FF6B09">
        <w:rPr>
          <w:rFonts w:ascii="Times New Roman" w:hAnsi="Times New Roman"/>
          <w:sz w:val="28"/>
        </w:rPr>
        <w:t>общетрудовые</w:t>
      </w:r>
      <w:proofErr w:type="spellEnd"/>
      <w:r w:rsidRPr="00FF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>Практика работы на компьютере».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общетрудовые</w:t>
      </w:r>
      <w:proofErr w:type="spellEnd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компетенции. Основы культуры труда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разных народов,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</w:t>
      </w:r>
      <w:r w:rsidRPr="00222E9D">
        <w:rPr>
          <w:rStyle w:val="15"/>
          <w:b/>
          <w:i/>
          <w:spacing w:val="2"/>
          <w:sz w:val="28"/>
          <w:szCs w:val="28"/>
        </w:rPr>
        <w:footnoteReference w:id="11"/>
      </w: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. Элементы графической грамоты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B4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Практика работы на компьютере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«Труд»: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</w:t>
      </w:r>
      <w:r w:rsidRPr="00922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CA7223" w:rsidP="000E066F">
      <w:pPr>
        <w:pStyle w:val="27"/>
        <w:ind w:left="0" w:firstLine="709"/>
        <w:jc w:val="both"/>
        <w:rPr>
          <w:sz w:val="28"/>
          <w:szCs w:val="28"/>
        </w:rPr>
      </w:pPr>
    </w:p>
    <w:p w:rsid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</w:t>
      </w:r>
      <w:r w:rsidRPr="00A3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A8">
        <w:rPr>
          <w:rFonts w:ascii="Times New Roman" w:hAnsi="Times New Roman" w:cs="Times New Roman"/>
          <w:sz w:val="28"/>
          <w:szCs w:val="28"/>
        </w:rPr>
        <w:t xml:space="preserve">(темпа, ритма, </w:t>
      </w:r>
      <w:proofErr w:type="spellStart"/>
      <w:r w:rsidRPr="00A336A8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A336A8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для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языкового анализа и синтеза на уровне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-произносительной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линиями обучения по курсу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коррекция нарушений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>. Рекомендуется 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формирование произносительной стороны речи. Осуществляется автоматизация навыков произношения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Учитывая систем</w:t>
      </w:r>
      <w:r>
        <w:rPr>
          <w:rFonts w:ascii="Times New Roman" w:hAnsi="Times New Roman" w:cs="Times New Roman"/>
          <w:sz w:val="28"/>
          <w:szCs w:val="28"/>
        </w:rPr>
        <w:t>ное недоразвитие речи обучающихся, на каждом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>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>ние речи обучающихся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>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ы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;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п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н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7A6DA1">
        <w:rPr>
          <w:rFonts w:ascii="Times New Roman" w:hAnsi="Times New Roman" w:cs="Times New Roman"/>
          <w:sz w:val="28"/>
          <w:szCs w:val="28"/>
        </w:rPr>
        <w:t>ф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х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-произносительную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>ков, параллельно с 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ляется последовательностью появления звуков речи в онтогенезе, их артикуляторной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с]-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</w:t>
      </w:r>
      <w:r>
        <w:rPr>
          <w:rFonts w:ascii="Times New Roman" w:hAnsi="Times New Roman" w:cs="Times New Roman"/>
          <w:sz w:val="28"/>
          <w:szCs w:val="28"/>
        </w:rPr>
        <w:t xml:space="preserve">ва, начиная со слов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вата, лапа, юный и т.д.</w:t>
      </w:r>
      <w:r w:rsidR="00CA7453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CA745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втором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втором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7A">
        <w:rPr>
          <w:rFonts w:ascii="Times New Roman" w:hAnsi="Times New Roman" w:cs="Times New Roman"/>
          <w:sz w:val="28"/>
          <w:szCs w:val="28"/>
        </w:rPr>
        <w:t>двухсложные слова с одним закрытым слогом с ударением на первом слоге (</w:t>
      </w:r>
      <w:r w:rsidR="00D23C7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D23C7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D23C7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одним закрытым слогом с ударением на втором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закрасить, ботинки, здоровый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A7">
        <w:rPr>
          <w:rFonts w:ascii="Times New Roman" w:hAnsi="Times New Roman" w:cs="Times New Roman"/>
          <w:sz w:val="28"/>
          <w:szCs w:val="28"/>
        </w:rPr>
        <w:t>;</w:t>
      </w:r>
    </w:p>
    <w:p w:rsidR="00FA53A7" w:rsidRPr="00D86D80" w:rsidRDefault="00FA53A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 w:rsidR="00F05CB0">
        <w:rPr>
          <w:rFonts w:ascii="Times New Roman" w:hAnsi="Times New Roman" w:cs="Times New Roman"/>
          <w:sz w:val="28"/>
          <w:szCs w:val="28"/>
        </w:rPr>
        <w:t xml:space="preserve"> (</w:t>
      </w:r>
      <w:r w:rsidR="00F05CB0"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 w:rsidR="00D86D80"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 w:rsidR="00D86D80">
        <w:rPr>
          <w:rFonts w:ascii="Times New Roman" w:hAnsi="Times New Roman" w:cs="Times New Roman"/>
          <w:sz w:val="28"/>
          <w:szCs w:val="28"/>
        </w:rPr>
        <w:t>).</w:t>
      </w:r>
    </w:p>
    <w:p w:rsidR="0072386C" w:rsidRPr="00E535C0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 xml:space="preserve"> Н</w:t>
      </w:r>
      <w:r w:rsidR="0072386C" w:rsidRPr="00E535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структура закрепляется на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простых звуках, произношение ко</w:t>
      </w:r>
      <w:r w:rsidR="0072386C"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 w:rsidR="0072386C"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</w:t>
      </w:r>
      <w:proofErr w:type="spellStart"/>
      <w:r w:rsidR="0072386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2386C">
        <w:rPr>
          <w:rFonts w:ascii="Times New Roman" w:hAnsi="Times New Roman" w:cs="Times New Roman"/>
          <w:sz w:val="28"/>
          <w:szCs w:val="28"/>
        </w:rPr>
        <w:t xml:space="preserve"> 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>по мере возмож</w:t>
      </w:r>
      <w:r>
        <w:rPr>
          <w:rFonts w:ascii="Times New Roman" w:hAnsi="Times New Roman" w:cs="Times New Roman"/>
          <w:sz w:val="28"/>
          <w:szCs w:val="28"/>
        </w:rPr>
        <w:softHyphen/>
        <w:t>ности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должны научиться произносить соответствующий звук и уметь выделять его из речи.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</w:t>
      </w:r>
      <w:r w:rsidRPr="00E535C0">
        <w:rPr>
          <w:rFonts w:ascii="Times New Roman" w:hAnsi="Times New Roman" w:cs="Times New Roman"/>
          <w:sz w:val="28"/>
          <w:szCs w:val="28"/>
        </w:rPr>
        <w:t>Задачи коррекции нарушений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на уроках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в соответствии с программой обучения грамоте, раз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вития ре</w:t>
      </w:r>
      <w:r>
        <w:rPr>
          <w:rFonts w:ascii="Times New Roman" w:hAnsi="Times New Roman" w:cs="Times New Roman"/>
          <w:sz w:val="28"/>
          <w:szCs w:val="28"/>
        </w:rPr>
        <w:t>чи,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II класса у обучающихся с ТНР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быть в основном устранены нарушения звуковой стороны речи (дефекты звукопроизношения, нарушения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>, но и сложных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слов, нарушения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содической стороны речи).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репродуктивные упражнения и повышается роль когнитивных процессов в формировании устной речи.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При тяжелых расстройствах звуковой сто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роны речи (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дизартрии)  работа продолжается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 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тий по коррекции нару</w:t>
      </w:r>
      <w:r>
        <w:rPr>
          <w:rFonts w:ascii="Times New Roman" w:hAnsi="Times New Roman" w:cs="Times New Roman"/>
          <w:sz w:val="28"/>
          <w:szCs w:val="28"/>
        </w:rPr>
        <w:softHyphen/>
        <w:t>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определяется харак</w:t>
      </w:r>
      <w:r>
        <w:rPr>
          <w:rFonts w:ascii="Times New Roman" w:hAnsi="Times New Roman" w:cs="Times New Roman"/>
          <w:sz w:val="28"/>
          <w:szCs w:val="28"/>
        </w:rPr>
        <w:t>тером речевого дефекта обучающихся</w:t>
      </w:r>
      <w:r w:rsidRPr="00E535C0">
        <w:rPr>
          <w:rFonts w:ascii="Times New Roman" w:hAnsi="Times New Roman" w:cs="Times New Roman"/>
          <w:sz w:val="28"/>
          <w:szCs w:val="28"/>
        </w:rPr>
        <w:t>, программой по обучению грам</w:t>
      </w:r>
      <w:r>
        <w:rPr>
          <w:rFonts w:ascii="Times New Roman" w:hAnsi="Times New Roman" w:cs="Times New Roman"/>
          <w:sz w:val="28"/>
          <w:szCs w:val="28"/>
        </w:rPr>
        <w:t>оте (</w:t>
      </w:r>
      <w:r w:rsidRPr="00E535C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дополнительный)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класс), по математике, а также программой по разви</w:t>
      </w:r>
      <w:r>
        <w:rPr>
          <w:rFonts w:ascii="Times New Roman" w:hAnsi="Times New Roman" w:cs="Times New Roman"/>
          <w:sz w:val="28"/>
          <w:szCs w:val="28"/>
        </w:rPr>
        <w:t>тию речи и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произношения и </w:t>
      </w:r>
      <w:r w:rsidRPr="00E535C0">
        <w:rPr>
          <w:rFonts w:ascii="Times New Roman" w:hAnsi="Times New Roman" w:cs="Times New Roman"/>
          <w:sz w:val="28"/>
          <w:szCs w:val="28"/>
        </w:rPr>
        <w:t>логопедических занятий осуществляется закрепление практических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C721C6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логопедических занятий 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 «Обучен</w:t>
      </w:r>
      <w:r>
        <w:rPr>
          <w:rFonts w:ascii="Times New Roman" w:hAnsi="Times New Roman" w:cs="Times New Roman"/>
          <w:sz w:val="28"/>
          <w:szCs w:val="28"/>
        </w:rPr>
        <w:t>ие грамоте», «Русский язык</w:t>
      </w:r>
      <w:r w:rsidRPr="00E535C0">
        <w:rPr>
          <w:rFonts w:ascii="Times New Roman" w:hAnsi="Times New Roman" w:cs="Times New Roman"/>
          <w:sz w:val="28"/>
          <w:szCs w:val="28"/>
        </w:rPr>
        <w:t>», которые предполагают осознание и анализ речевых процессов. Учи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тывая трудности автоматизации речевы</w:t>
      </w:r>
      <w:r>
        <w:rPr>
          <w:rFonts w:ascii="Times New Roman" w:hAnsi="Times New Roman" w:cs="Times New Roman"/>
          <w:sz w:val="28"/>
          <w:szCs w:val="28"/>
        </w:rPr>
        <w:t>х умений и навыков у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 ТНР, опережение может быть значительным.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выраженности, механизмом </w:t>
      </w:r>
      <w:r w:rsidR="00C721C6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>языковой/коммуникативной недостаточности, структурой речевого дефекта обучающихся с ТНР.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486">
        <w:rPr>
          <w:rFonts w:ascii="Times New Roman" w:hAnsi="Times New Roman" w:cs="Times New Roman"/>
          <w:sz w:val="28"/>
          <w:szCs w:val="28"/>
        </w:rPr>
        <w:t>нормативное</w:t>
      </w:r>
      <w:r w:rsidR="00674486" w:rsidRPr="00674486">
        <w:rPr>
          <w:rFonts w:ascii="Times New Roman" w:hAnsi="Times New Roman" w:cs="Times New Roman"/>
          <w:sz w:val="28"/>
          <w:szCs w:val="28"/>
        </w:rPr>
        <w:t>/</w:t>
      </w:r>
      <w:r w:rsidR="00674486">
        <w:rPr>
          <w:rFonts w:ascii="Times New Roman" w:hAnsi="Times New Roman" w:cs="Times New Roman"/>
          <w:sz w:val="28"/>
          <w:szCs w:val="28"/>
        </w:rPr>
        <w:t>компенсированное произношение звуков русского языка во</w:t>
      </w:r>
      <w:r w:rsidR="007C28D2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C951B2">
        <w:rPr>
          <w:rFonts w:ascii="Times New Roman" w:hAnsi="Times New Roman" w:cs="Times New Roman"/>
          <w:sz w:val="28"/>
          <w:szCs w:val="28"/>
        </w:rPr>
        <w:t>между звучанием, лексическим значением слова и его графической формой</w:t>
      </w:r>
      <w:r w:rsidR="002A29EE">
        <w:rPr>
          <w:rFonts w:ascii="Times New Roman" w:hAnsi="Times New Roman" w:cs="Times New Roman"/>
          <w:sz w:val="28"/>
          <w:szCs w:val="28"/>
        </w:rPr>
        <w:t>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звукового состава слова и его значения;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осуществлять операции языкового анализа и синтеза на уровне предложения и слова;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7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4AD">
        <w:rPr>
          <w:rFonts w:ascii="Times New Roman" w:hAnsi="Times New Roman" w:cs="Times New Roman"/>
          <w:sz w:val="28"/>
          <w:szCs w:val="28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воспроизводить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слов различной сложности (как изолированно, так и в условиях контекста);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эмоционально-экспрессивной и семантической функции</w:t>
      </w:r>
      <w:r w:rsidR="00C51FB3">
        <w:rPr>
          <w:rFonts w:ascii="Times New Roman" w:hAnsi="Times New Roman" w:cs="Times New Roman"/>
          <w:sz w:val="28"/>
          <w:szCs w:val="28"/>
        </w:rPr>
        <w:t xml:space="preserve"> интонации, умение пользоваться выразительной речью в соответствии с коммуникативной установкой;</w:t>
      </w:r>
    </w:p>
    <w:p w:rsidR="00C51FB3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предпосылок к овладению чтению и письмом.</w:t>
      </w:r>
    </w:p>
    <w:p w:rsidR="00C51FB3" w:rsidRPr="00674486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2">
        <w:rPr>
          <w:rFonts w:ascii="Times New Roman" w:hAnsi="Times New Roman" w:cs="Times New Roman"/>
          <w:b/>
          <w:sz w:val="28"/>
          <w:szCs w:val="28"/>
        </w:rPr>
        <w:t>2. Логопедическая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Логопедическая ритмика представляет активную технологию, реализ</w:t>
      </w:r>
      <w:r>
        <w:rPr>
          <w:rFonts w:ascii="Times New Roman" w:hAnsi="Times New Roman" w:cs="Times New Roman"/>
          <w:sz w:val="28"/>
          <w:szCs w:val="28"/>
        </w:rPr>
        <w:t>ующуюся в структуре коррекционно-логопедического воздействия по устранению нарушений речи. Логопедическая ритмика играет существенную роль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72386C" w:rsidRPr="00247AF8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коррекционного курса «Логопедическая ритмика</w:t>
      </w:r>
      <w:r w:rsidRPr="0024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преодоление нарушений речи</w:t>
      </w:r>
      <w:r w:rsidRPr="00247AF8">
        <w:rPr>
          <w:rFonts w:ascii="Times New Roman" w:hAnsi="Times New Roman" w:cs="Times New Roman"/>
          <w:sz w:val="28"/>
          <w:szCs w:val="28"/>
        </w:rPr>
        <w:t xml:space="preserve"> путем развития, воспитания и коррекции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Pr="00247A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координированной работы двигательного/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слухового анализаторов в процессе интеграции движений, музы</w:t>
      </w:r>
      <w:r w:rsidRPr="00247A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</w:t>
      </w:r>
      <w:r w:rsidRPr="007A29B3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еляются два основных направления работы: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витие,  воспитание  и  коррекция</w:t>
      </w:r>
      <w:r w:rsidRPr="007A29B3">
        <w:rPr>
          <w:rFonts w:ascii="Times New Roman" w:hAnsi="Times New Roman" w:cs="Times New Roman"/>
          <w:sz w:val="28"/>
          <w:szCs w:val="28"/>
        </w:rPr>
        <w:t xml:space="preserve">  неречевых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B3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сов у обучающихся с ТНР (</w:t>
      </w:r>
      <w:r w:rsidRPr="007A29B3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памяти;</w:t>
      </w:r>
      <w:r w:rsidRPr="007A29B3">
        <w:rPr>
          <w:rFonts w:ascii="Times New Roman" w:hAnsi="Times New Roman" w:cs="Times New Roman"/>
          <w:sz w:val="28"/>
          <w:szCs w:val="28"/>
        </w:rPr>
        <w:t xml:space="preserve"> оптико-простра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симультанных процессов; артикуляторного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29B3">
        <w:rPr>
          <w:rFonts w:ascii="Times New Roman" w:hAnsi="Times New Roman" w:cs="Times New Roman"/>
          <w:sz w:val="28"/>
          <w:szCs w:val="28"/>
        </w:rPr>
        <w:t xml:space="preserve"> координации движений, чувства темпа и р</w:t>
      </w:r>
      <w:r>
        <w:rPr>
          <w:rFonts w:ascii="Times New Roman" w:hAnsi="Times New Roman" w:cs="Times New Roman"/>
          <w:sz w:val="28"/>
          <w:szCs w:val="28"/>
        </w:rPr>
        <w:t>итма в движении в соответствии с темпом и ритмом музыки);</w:t>
      </w:r>
      <w:r w:rsidRPr="007A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</w:t>
      </w:r>
      <w:r w:rsidRPr="007A29B3">
        <w:rPr>
          <w:rFonts w:ascii="Times New Roman" w:hAnsi="Times New Roman" w:cs="Times New Roman"/>
          <w:sz w:val="28"/>
          <w:szCs w:val="28"/>
        </w:rPr>
        <w:t>темпа</w:t>
      </w:r>
      <w:r>
        <w:rPr>
          <w:rFonts w:ascii="Times New Roman" w:hAnsi="Times New Roman" w:cs="Times New Roman"/>
          <w:sz w:val="28"/>
          <w:szCs w:val="28"/>
        </w:rPr>
        <w:t xml:space="preserve">, ритма, интонационного оформления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методических подходов к их преодолению)</w:t>
      </w:r>
      <w:r w:rsidRPr="007A29B3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коррекционного курса «Логопедическая ритмика» решаются следующие </w:t>
      </w:r>
      <w:r w:rsidRPr="007D5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общей, тонкой и артик</w:t>
      </w:r>
      <w:r>
        <w:rPr>
          <w:rFonts w:ascii="Times New Roman" w:hAnsi="Times New Roman" w:cs="Times New Roman"/>
          <w:sz w:val="28"/>
          <w:szCs w:val="28"/>
        </w:rPr>
        <w:t>уляторной моторики;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дыхания и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1355E2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восприятия, различения и воспроизведения ритмов, реализующихся в различном темпе;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55E2">
        <w:rPr>
          <w:rFonts w:ascii="Times New Roman" w:hAnsi="Times New Roman" w:cs="Times New Roman"/>
          <w:sz w:val="28"/>
          <w:szCs w:val="28"/>
        </w:rPr>
        <w:t>оспитание координаци</w:t>
      </w:r>
      <w:r>
        <w:rPr>
          <w:rFonts w:ascii="Times New Roman" w:hAnsi="Times New Roman" w:cs="Times New Roman"/>
          <w:sz w:val="28"/>
          <w:szCs w:val="28"/>
        </w:rPr>
        <w:t>и речи с темпом и ритмом музыки, умения сочетать систему движений (речевых, общих) с музыкой различного темпа и ритма;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355E2">
        <w:rPr>
          <w:rFonts w:ascii="Times New Roman" w:hAnsi="Times New Roman" w:cs="Times New Roman"/>
          <w:sz w:val="28"/>
          <w:szCs w:val="28"/>
        </w:rPr>
        <w:t>оррекция речевых нарушений средствами логопедической ритмики.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«Логопедическая ритмика»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</w:t>
      </w:r>
      <w:r w:rsidRPr="004258DF">
        <w:rPr>
          <w:rFonts w:ascii="Times New Roman" w:hAnsi="Times New Roman" w:cs="Times New Roman"/>
          <w:b/>
          <w:sz w:val="28"/>
          <w:szCs w:val="28"/>
        </w:rPr>
        <w:t xml:space="preserve"> курса «Логопедическая ритмика»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4258D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Развитие,  воспитание  и  коррекция  неречевых процессов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kern w:val="22"/>
          <w:sz w:val="28"/>
        </w:rPr>
        <w:t xml:space="preserve">Развитие слухового восприятия. </w:t>
      </w:r>
      <w:r w:rsidRPr="00274FBB">
        <w:rPr>
          <w:rFonts w:ascii="Times New Roman" w:hAnsi="Times New Roman"/>
          <w:kern w:val="22"/>
          <w:sz w:val="28"/>
        </w:rPr>
        <w:t>Формирование ритмического, гармонического, мелодического (</w:t>
      </w:r>
      <w:proofErr w:type="spellStart"/>
      <w:r w:rsidRPr="00274FBB">
        <w:rPr>
          <w:rFonts w:ascii="Times New Roman" w:hAnsi="Times New Roman"/>
          <w:kern w:val="22"/>
          <w:sz w:val="28"/>
        </w:rPr>
        <w:t>звуковысотного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), тембрового, динамического слуха.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Восприятие и воспроизведение различных ритмических структур, как простых (неакцентированных), так и акцентированных, с целью развития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слухомоторных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дифференцировок,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; развитие межанализаторного взаимодействия (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-зрительных,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звукослоговой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внимания и памяти.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распределять внимание между сигналами  различной модальности. Обучение умению сосредоточиваться и проявлять волевые усилия. Развитие качеств всех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сохраняя двигательную программу.</w:t>
      </w:r>
    </w:p>
    <w:p w:rsidR="0072386C" w:rsidRPr="00274FBB" w:rsidRDefault="0072386C" w:rsidP="00C1129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bCs/>
          <w:i/>
          <w:color w:val="000000"/>
          <w:kern w:val="22"/>
          <w:sz w:val="28"/>
        </w:rPr>
        <w:t xml:space="preserve">Регуляция мышечного тонуса. </w:t>
      </w:r>
      <w:r w:rsidRPr="00274FBB">
        <w:rPr>
          <w:rFonts w:ascii="Times New Roman" w:hAnsi="Times New Roman"/>
          <w:bCs/>
          <w:color w:val="000000"/>
          <w:kern w:val="22"/>
          <w:sz w:val="28"/>
        </w:rPr>
        <w:t>Р</w:t>
      </w:r>
      <w:r w:rsidRPr="00274FBB">
        <w:rPr>
          <w:rFonts w:ascii="Times New Roman" w:hAnsi="Times New Roman"/>
          <w:color w:val="000000"/>
          <w:kern w:val="22"/>
          <w:sz w:val="28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/артикуляторной мускулатуры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. Укрепление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мышц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стоп, спины, живота, плечевого пояса, ног, артикуляторного аппарата.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движений.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72386C" w:rsidRPr="00EC66C3" w:rsidRDefault="0072386C" w:rsidP="00C11296">
      <w:pPr>
        <w:pStyle w:val="ad"/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размера (метра).</w:t>
      </w:r>
      <w:r w:rsidRPr="00274FBB">
        <w:rPr>
          <w:rFonts w:ascii="Times New Roman" w:hAnsi="Times New Roman"/>
          <w:color w:val="000000"/>
          <w:kern w:val="22"/>
          <w:sz w:val="28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темпа.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перестроения, движения с реальными и воображаемыми предметами). Умение чувствовать темп музыкаль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ного произведения с целью его соотнесения темпом речи.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чувства музыкального ритма и чувства ритма в движении. </w:t>
      </w:r>
      <w:r w:rsidRPr="00274FBB">
        <w:rPr>
          <w:rFonts w:ascii="Times New Roman" w:hAnsi="Times New Roman"/>
          <w:color w:val="000000"/>
          <w:kern w:val="22"/>
          <w:sz w:val="28"/>
        </w:rPr>
        <w:t>Чувство музыкального ритма и ритма в движении как основа дальнейшей работы по формированию ритма речи.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  звуковых   элементов,   составляющих  основу   музыкального метра; скорость следования опорных звуков, определяющая музыкальный темп. Восприятие, усвоение, и воспроизведение ритмического рисунка на инструментах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(бу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бен, маракасы, барабан) и в движении (хлопками, ходьбой, бегом, поворотами туловища, взмахами рук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b/>
          <w:i/>
          <w:kern w:val="22"/>
          <w:sz w:val="28"/>
          <w:szCs w:val="28"/>
        </w:rPr>
      </w:pPr>
      <w:r w:rsidRPr="00274FBB">
        <w:rPr>
          <w:rFonts w:ascii="Times New Roman" w:hAnsi="Times New Roman"/>
          <w:b/>
          <w:i/>
          <w:kern w:val="22"/>
          <w:sz w:val="28"/>
          <w:szCs w:val="28"/>
        </w:rPr>
        <w:t>Развитие речи и коррекция речевых нарушений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дыхания и голоса.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Развитие дыхания и голоса прово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дится в соответствии с этапами коррекционно-логопедической ра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речеголосовой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аппарат к ощущению правильного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резонирования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и создающие необходимые условия для развития фонационного дыхания.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двух- трехсложных слов с открытыми и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закрытыми слогами, фраз) с учетом параметров движения: </w:t>
      </w:r>
      <w:r w:rsidRPr="00274FBB">
        <w:rPr>
          <w:rFonts w:ascii="Times New Roman" w:hAnsi="Times New Roman"/>
          <w:color w:val="000000"/>
          <w:kern w:val="22"/>
          <w:sz w:val="28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обучающихся с ТНР.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ритмические удары (акценты).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высоты, силы, тембра, модуляций голоса. Голосовые (</w:t>
      </w:r>
      <w:proofErr w:type="spellStart"/>
      <w:r w:rsidRPr="00274FBB">
        <w:rPr>
          <w:rFonts w:ascii="Times New Roman" w:hAnsi="Times New Roman"/>
          <w:color w:val="000000"/>
          <w:kern w:val="22"/>
          <w:sz w:val="28"/>
        </w:rPr>
        <w:t>ортофонические</w:t>
      </w:r>
      <w:proofErr w:type="spellEnd"/>
      <w:r w:rsidRPr="00274FBB">
        <w:rPr>
          <w:rFonts w:ascii="Times New Roman" w:hAnsi="Times New Roman"/>
          <w:color w:val="000000"/>
          <w:kern w:val="22"/>
          <w:sz w:val="28"/>
        </w:rPr>
        <w:t>) упражнения как средство выработки координированной работы речевой мускулату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ры. Мелодекламация и чтение стихотворений с соблюдением физиологических приемов голосоведения.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Развитие фонематического восприятия.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пропевание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под музыку речевого материала, насыщенного оппозиционными   звуками.</w:t>
      </w:r>
    </w:p>
    <w:p w:rsidR="0072386C" w:rsidRPr="00274FBB" w:rsidRDefault="0072386C" w:rsidP="00C11296">
      <w:pPr>
        <w:pStyle w:val="ad"/>
        <w:spacing w:after="0" w:line="360" w:lineRule="auto"/>
        <w:ind w:right="23" w:firstLine="709"/>
        <w:jc w:val="both"/>
        <w:rPr>
          <w:rStyle w:val="af7"/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темпа и ритма речи.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274FBB">
        <w:rPr>
          <w:rFonts w:ascii="Times New Roman" w:hAnsi="Times New Roman"/>
          <w:color w:val="000000"/>
          <w:kern w:val="22"/>
          <w:sz w:val="28"/>
        </w:rPr>
        <w:t>ритмическую основу слогов, слов и фраз на основе формирования чувства ритма (музыкального и двигательного).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Развитие чувства ритма, координа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ции ритмических движений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>пространствен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ную организацию двигательного акта и ис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просодической стороны  речи.</w:t>
      </w:r>
      <w:r w:rsidRPr="00274FBB">
        <w:rPr>
          <w:rFonts w:ascii="Times New Roman" w:hAnsi="Times New Roman"/>
          <w:kern w:val="22"/>
          <w:sz w:val="28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274FBB">
        <w:rPr>
          <w:rFonts w:ascii="Times New Roman" w:hAnsi="Times New Roman"/>
          <w:kern w:val="22"/>
          <w:sz w:val="28"/>
        </w:rPr>
        <w:t>паузация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Развитие просодии на основе воспитанных характеристик речевого дыхания, темпо-ритмической организации движений,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звуковысотных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(повествование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72386C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слухового восприятия (ритмического, гармонического,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звуковысотного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>, тембрового, динамического слуха);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умения различать звучания различных по высоте источников звуков;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концентрировать, переключать и распределять внимание между</w:t>
      </w:r>
      <w:r w:rsidR="00B26CE5">
        <w:rPr>
          <w:rStyle w:val="af7"/>
          <w:rFonts w:ascii="Times New Roman" w:hAnsi="Times New Roman"/>
          <w:color w:val="000000"/>
          <w:kern w:val="22"/>
          <w:sz w:val="28"/>
        </w:rPr>
        <w:t xml:space="preserve"> сигналами различной модальности;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увеличение объема и улучшение качества зрительной, слуховой, двигательной памяти;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B26CE5">
        <w:rPr>
          <w:rStyle w:val="af7"/>
          <w:rFonts w:ascii="Times New Roman" w:hAnsi="Times New Roman"/>
          <w:color w:val="000000"/>
          <w:kern w:val="22"/>
          <w:sz w:val="28"/>
        </w:rPr>
        <w:t>/</w:t>
      </w:r>
      <w:r w:rsidR="00D224E4">
        <w:rPr>
          <w:rStyle w:val="af7"/>
          <w:rFonts w:ascii="Times New Roman" w:hAnsi="Times New Roman"/>
          <w:color w:val="000000"/>
          <w:kern w:val="22"/>
          <w:sz w:val="28"/>
        </w:rPr>
        <w:t>артикуляторной мускулатуры;</w:t>
      </w:r>
    </w:p>
    <w:p w:rsidR="00D224E4" w:rsidRDefault="00D224E4" w:rsidP="00C53F28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чувства музыкального темпа, ритма и чувства ритма в движении;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оптимального для речи типа физиологического </w:t>
      </w:r>
      <w:r w:rsidR="00AD6D97">
        <w:rPr>
          <w:rStyle w:val="af7"/>
          <w:rFonts w:ascii="Times New Roman" w:hAnsi="Times New Roman"/>
          <w:color w:val="000000"/>
          <w:kern w:val="22"/>
          <w:sz w:val="28"/>
        </w:rPr>
        <w:t>дыхания, умения изменять его темп и ритм в процессе выполнения двигательных упражнений;</w:t>
      </w:r>
    </w:p>
    <w:p w:rsidR="00AD6D97" w:rsidRDefault="00AD6D97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</w:t>
      </w:r>
      <w:r w:rsidR="00777D70">
        <w:rPr>
          <w:rStyle w:val="af7"/>
          <w:rFonts w:ascii="Times New Roman" w:hAnsi="Times New Roman"/>
          <w:color w:val="000000"/>
          <w:kern w:val="22"/>
          <w:sz w:val="28"/>
        </w:rPr>
        <w:t xml:space="preserve"> звуки во время пения;</w:t>
      </w:r>
    </w:p>
    <w:p w:rsidR="00777D70" w:rsidRPr="00B26CE5" w:rsidRDefault="00777D70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совершенствование словарного запаса и грамматического строя речи.</w:t>
      </w:r>
    </w:p>
    <w:p w:rsidR="00C766D1" w:rsidRP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1F10FA" w:rsidP="001F10FA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2386C">
        <w:rPr>
          <w:rFonts w:ascii="Times New Roman" w:hAnsi="Times New Roman" w:cs="Times New Roman"/>
          <w:b/>
          <w:sz w:val="28"/>
          <w:szCs w:val="28"/>
        </w:rPr>
        <w:t>3</w:t>
      </w:r>
      <w:r w:rsidR="0072386C"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86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направлена на овладение обучающимися с </w:t>
      </w:r>
      <w:r>
        <w:rPr>
          <w:rFonts w:ascii="Times New Roman" w:hAnsi="Times New Roman" w:cs="Times New Roman"/>
          <w:sz w:val="28"/>
          <w:szCs w:val="28"/>
        </w:rPr>
        <w:lastRenderedPageBreak/>
        <w:t>ТНР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средств в процессе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</w:t>
      </w:r>
      <w:r w:rsidR="00C721C6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отделениях.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</w:t>
      </w:r>
      <w:r w:rsidR="00C721C6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литературного чтения обеспечивает овладение умениями отвечать на вопросы учителя о прочитанном, выполнять устно-речевые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обучающимися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CF2039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правильному употреблению слов различных морфологических</w:t>
      </w:r>
      <w:r w:rsidR="005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лексического материала подчинены коммуникативным задачам, что обеспечивает в минимальные сроки использование 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</w:t>
      </w:r>
      <w:r w:rsidR="007B6934">
        <w:rPr>
          <w:rFonts w:ascii="Times New Roman" w:hAnsi="Times New Roman" w:cs="Times New Roman"/>
          <w:sz w:val="28"/>
          <w:szCs w:val="28"/>
        </w:rPr>
        <w:lastRenderedPageBreak/>
        <w:t>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чения обобщающих слов производится 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лексико- семантическим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>я также через ознакомление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>ами словообразования. 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>, -ч</w:t>
      </w:r>
      <w:r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="004E636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арь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кие сведения по лексике обучающимся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</w:t>
      </w:r>
      <w:r w:rsidRPr="002367A5"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ние на картинке и т.п.). При знакомстве со словами, имеющими отвлеченное (абстрактное)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 xml:space="preserve">тическим связям между словами предложения (с использованием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 выбирать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 процессе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отдельной сюжетной картинки; 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средств включает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>связной речи обучающихся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ТНР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>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>нии текста. 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 xml:space="preserve">: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(</w:t>
      </w:r>
      <w:r w:rsidR="00B5228D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  <w:r w:rsidR="002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обучающихся,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 w:rsidRPr="00080F1B">
        <w:rPr>
          <w:rFonts w:ascii="Times New Roman" w:hAnsi="Times New Roman" w:cs="Times New Roman"/>
          <w:sz w:val="28"/>
          <w:szCs w:val="28"/>
        </w:rPr>
        <w:t xml:space="preserve"> 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обучающихся обогащаются понятиями о космосе, планете Земля, ее поверхности, воздушной оболочке, более глубоко изучается </w:t>
      </w:r>
      <w:r w:rsidR="00662EB0">
        <w:rPr>
          <w:rFonts w:ascii="Times New Roman" w:hAnsi="Times New Roman" w:cs="Times New Roman"/>
          <w:sz w:val="28"/>
          <w:szCs w:val="28"/>
        </w:rPr>
        <w:lastRenderedPageBreak/>
        <w:t xml:space="preserve">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 w:rsidRPr="005E1F34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0D7131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развития речи:</w:t>
      </w:r>
    </w:p>
    <w:p w:rsidR="008B59EA" w:rsidRPr="00F6522F" w:rsidRDefault="000D7131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 класс:</w:t>
      </w:r>
      <w:r w:rsidR="008B59EA">
        <w:rPr>
          <w:rFonts w:ascii="Times New Roman" w:hAnsi="Times New Roman" w:cs="Times New Roman"/>
          <w:sz w:val="28"/>
          <w:szCs w:val="28"/>
        </w:rPr>
        <w:t xml:space="preserve"> «Наш класс, наша школа», «Осень», «Наш город (село)», «Зима», «Моя семья.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«Наш класс, наша школа», «Осень», «Наш город (село)», «Зима», «Моя семья.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DF0320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содержания коррекционного курса</w:t>
      </w:r>
      <w:r w:rsidRPr="006D1A19"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 о нормах русского языка</w:t>
      </w:r>
      <w:r w:rsidR="007252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владение учебными действиями с языковыми единицами</w:t>
      </w:r>
      <w:r w:rsidR="00C709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C7096B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создавать собственные текс</w:t>
      </w:r>
      <w:r w:rsidR="00096A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E360E" w:rsidRDefault="00C161E4" w:rsidP="00644CDB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3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23"/>
    </w:p>
    <w:p w:rsidR="00AA7072" w:rsidRPr="002E4C98" w:rsidRDefault="00AA7072" w:rsidP="00E81B3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color w:val="auto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</w:t>
      </w:r>
      <w:r w:rsidRPr="00FB36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к базовым национальным ценностям российского общества, общечеловеческим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lastRenderedPageBreak/>
        <w:t>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у обучающихся активной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ТНР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ТНР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ТНР реализуется посредством: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</w:t>
      </w:r>
      <w:r w:rsidRPr="00611D24">
        <w:rPr>
          <w:rFonts w:ascii="Times New Roman" w:hAnsi="Times New Roman"/>
          <w:sz w:val="28"/>
          <w:szCs w:val="28"/>
        </w:rPr>
        <w:lastRenderedPageBreak/>
        <w:t>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 xml:space="preserve">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обучающихся</w:t>
      </w: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 ТНР ставятся следующие </w:t>
      </w:r>
      <w:r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личностной культуры: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129D" w:rsidRPr="00207C17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нравственного смысла учения;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социальной культуры:</w:t>
      </w:r>
    </w:p>
    <w:p w:rsidR="00AA7072" w:rsidRPr="004900F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патриотизма и гражданской солидарности;</w:t>
      </w:r>
    </w:p>
    <w:p w:rsidR="00FB129D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в решении общих проблем;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формирования доверия к другим людям;</w:t>
      </w:r>
    </w:p>
    <w:p w:rsidR="005314A7" w:rsidRPr="00207C1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</w:pPr>
      <w:r w:rsidRPr="005314A7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В области</w:t>
      </w:r>
      <w:r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: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представлений о семейных ценностях, гендерных семейных ролях</w:t>
      </w:r>
      <w:r w:rsidR="00941BF8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 уважения к ним;</w:t>
      </w:r>
    </w:p>
    <w:p w:rsidR="00941BF8" w:rsidRPr="001A5698" w:rsidRDefault="00941BF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знакомство с культурно-историческими и этническими традициями российской семьи.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Образовательная организация может конкретизировать общие задачи духовно-нравственного развития обучающихся с учётом национальных и </w:t>
      </w: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lastRenderedPageBreak/>
        <w:t>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обучающихся. Содержание деятельности обучающихся должно раскрывать перед ними их возможное будущее.</w:t>
      </w:r>
    </w:p>
    <w:p w:rsidR="0075688E" w:rsidRPr="00207C17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в содержании и построении уроков;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 учебной и </w:t>
      </w:r>
      <w:proofErr w:type="spellStart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внеучебной</w:t>
      </w:r>
      <w:proofErr w:type="spell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деятельности;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ллективной деятельности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 в личном  примере обучающимся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 xml:space="preserve">Для организации такого пространства и его полноценного функционирования требуются согласованные усилия </w:t>
      </w:r>
      <w:r w:rsidRPr="00207C1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всех социальных субъектов - участников воспитания: семьи, общественн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F3529" w:rsidRDefault="00EF3529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Ведущая ценностно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нравственного уклада школьной жизни принадлежит педагогическому коллективу образовательной</w:t>
      </w:r>
      <w:r w:rsidR="002025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организации.</w:t>
      </w:r>
    </w:p>
    <w:p w:rsidR="00202517" w:rsidRDefault="0020251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Основными формами органи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зации работы в процессе духовно-нравственного развития, воспитания обучающихся с ТНР выступают: беседа; чтение книг; экскурсии; </w:t>
      </w:r>
      <w:r w:rsidR="00E4291A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</w:t>
      </w:r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участие в 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ролевого нравственного взаимодействия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</w:t>
      </w:r>
      <w:r w:rsidR="00D96188" w:rsidRP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/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скрывающих историю семьи, укрепляющих преемственность между поколениями; встречи с представителями разных профессий, проведение 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акций; шефство над памятниками культуры и т.д.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понимания социальной реальности и повседневной жизни;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получение обучающимися опыта переживания и позитивного отношения к базовым ценностям общества;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опыта самостоятельного общественного</w:t>
      </w:r>
      <w:r w:rsidR="005F511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действия;</w:t>
      </w:r>
    </w:p>
    <w:p w:rsidR="005F5114" w:rsidRDefault="005F5114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социально приемлемых моделей поведения.</w:t>
      </w:r>
    </w:p>
    <w:p w:rsidR="006315ED" w:rsidRPr="00D96188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образовательной организации, т.е. в защищенной дружественной </w:t>
      </w:r>
      <w:proofErr w:type="spellStart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просоциальной</w:t>
      </w:r>
      <w:proofErr w:type="spellEnd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среде, в которой обучающиеся получают первое прак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</w:t>
      </w:r>
      <w:r w:rsidR="00B6289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C4068A" w:rsidRDefault="00AA707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630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воспитания 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организации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60E1" w:rsidRPr="00243FC8" w:rsidRDefault="004C60E1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026A" w:rsidRDefault="00B704C1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_Toc413974310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24"/>
    </w:p>
    <w:p w:rsidR="00243FC8" w:rsidRPr="00675CC7" w:rsidRDefault="00243FC8" w:rsidP="00EB57F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ы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обще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образовательной программы начального общего образования.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lastRenderedPageBreak/>
        <w:t>Задачи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ношения к собственному здоровью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оптимальны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двигательных режимов для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дефицитарности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психомоторного развития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соблюдать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здоровьесозидающие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режимы дня, в том числе речевой режим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негативн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риска здоровью обучающихся (сниженная двигательная активность, курение, алкоголь, наркотики и другие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психоактивные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вещества,   инфекционные заболевания, переутомление);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становление умений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противостояния вовлечению в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табакокурение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формирование основ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познавательного интереса и бережного отношения к природе.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обучающихся с ТНР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1.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Создание </w:t>
      </w:r>
      <w:proofErr w:type="spell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целью реализации необходимых условий для сбережения здоровья обучающихся.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</w:p>
    <w:p w:rsidR="00243FC8" w:rsidRPr="00C8254F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на б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езопасный, 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3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. 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направленной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ности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дней здоровья, соревнований, олимпиад, походов и т. п.).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экокультурных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 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ние уровня их знаний в форме проведения родительского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лектория, привлечения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иятий и спортивных соревнований, ведения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Дневников здоровья с обучающимися с ТНР, прошедшими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саногенетический</w:t>
      </w:r>
      <w:proofErr w:type="spellEnd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ии различных параметров здоровья.</w:t>
      </w:r>
    </w:p>
    <w:p w:rsidR="00243FC8" w:rsidRDefault="00243FC8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105DB2">
        <w:rPr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ой 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общеобразовательной организации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5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5"/>
    </w:p>
    <w:p w:rsidR="007D4793" w:rsidRPr="00FC2E21" w:rsidRDefault="00C56A5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выступает создание системы комплексной помощи обучающимся с ТНР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обеспечивает: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ориентированной психолого-медико-педагогической помощи обучающимся с ТНР с учетом психофизического и речевого  развития и 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рекомендациями психолого-медико-педагогической комиссии);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освоения обучающимися с ТНР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ТНР,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ТНР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общего образования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 коррекции;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оказание родителям (законным представителям) обучающихся с ТНР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образовательной организацией коррекционно-развивающей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области через специальные курсы и индивидуальную/подгрупповую логопедическую работу, обеспечивающих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ТНР, преодоление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обеспечение коррекционной направленности общеобразовательных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предметов и воспитательных мероприят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ий, что позволяет обучающимся с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 самостоятельно повышать свои 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при изучении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организацию и проведение мероприятий, обеспечивающих реализацию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коррекционных мероприятий учителей, специалистов в области коррекционной педагогики, медицинских работников образовательной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организации и других организаций, сп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семьи (законных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представителей) с целью ее активного включения в коррекцион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но-развивающую работу с обучающимся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ТНР включает в себя взаимосвяза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ее основное содержание: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 особых потреб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 с 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непрерывность специального сопровождения обучающихся с ТНР в освоении 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развития и социализации обучающихся с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ТНР, со всеми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lastRenderedPageBreak/>
        <w:t>Содержание направлений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и анализ данных об особых образовательных потребностях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ТНР, представленных в заключении психолого-медико-педагогической комиссии;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сбор сведений об обучающихся с ТНР на основании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диагностической информации от  специалистов различного профиля;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уровня речевого развития обучающихся с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установление этиологии, механизма, структуры речевого дефекта у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словий семейного воспитания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коррекционной помощи обучающим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осуществление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мониторинга динамики развития обучающихся с ТНР, их успешности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ровки коррекционных мероприятий.</w:t>
      </w:r>
    </w:p>
    <w:p w:rsidR="007D4793" w:rsidRPr="00B62F0C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kern w:val="2"/>
          <w:sz w:val="28"/>
          <w:szCs w:val="28"/>
        </w:rPr>
      </w:pP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Коррекционно-развивающая работа </w:t>
      </w:r>
      <w:r w:rsidRPr="001126EE">
        <w:rPr>
          <w:rFonts w:ascii="Times New Roman" w:hAnsi="Times New Roman" w:cs="Times New Roman"/>
          <w:color w:val="auto"/>
          <w:kern w:val="2"/>
          <w:sz w:val="28"/>
          <w:szCs w:val="28"/>
        </w:rPr>
        <w:t>включает</w:t>
      </w: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системное и разнос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тороннее развитие речи 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расстройств</w:t>
      </w:r>
      <w:r w:rsidR="004C60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(с учетом уровня речевого развития, механизма,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структуры речевого дефекта у обучающихся с ТНР)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совершенствование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формирование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специфических механизмов речевой деятельности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(по Е.Ф.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Соботович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развитие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дефицитарных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функций (сенсорных, моторных, психических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развитие познавательной деятельности, высших психических функций (что возможно только лишь в процессе развития речи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ирование или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нарушений развития личности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- волевой сферы с целью максимальной социальной адаптации обучающегося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достижение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уровня речевого развития, оптимально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го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внеучебной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различных коммуникативных ситуациях.</w:t>
      </w:r>
    </w:p>
    <w:p w:rsidR="007D4793" w:rsidRPr="00E96B67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ванных рекомендаций по основным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 работы с обучающимися с ТНР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консультирование специалистами педагогов по выбору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дифференцированных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ориентированных методов и приемов работы с обучающимися;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консультативную помощь семье в вопросах выбора стратегии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воспитания и приемов коррек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степень участия специалистов сопровождения, а также организационные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учающихся с ТНР и удовлетворению их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многоаспектный анализ личностного, познавательного, речевого развития обучающего с ТН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подход к диагностике, определению и решению проблем обучающегося с ТНР, к пред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разработку индивидуальных образовательных маршрутов обучающихся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Социальное партнерство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сбережения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Результаты освоения программы коррекционной работы определяются уровнем речевого развития (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уровень;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уровень;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 по Р.Е. Левиной), механизмом и видом речевой патологии (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анартрия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дизартрия, алалия, афазия,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заикание,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), структурой речевого дефекта обучающихся с ТНР (в соответствии с ФГОС обучающихся с ОВЗ).</w:t>
      </w:r>
    </w:p>
    <w:p w:rsidR="00BB76DC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механизмов речи;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интереса к языковым явлениям; 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совершенствование текстовой дея</w:t>
      </w:r>
      <w:r w:rsidR="00B907DD">
        <w:rPr>
          <w:rFonts w:ascii="Times New Roman" w:hAnsi="Times New Roman" w:cs="Times New Roman"/>
          <w:color w:val="auto"/>
          <w:kern w:val="2"/>
          <w:sz w:val="28"/>
          <w:szCs w:val="28"/>
        </w:rPr>
        <w:t>тельности как результата речемыслительной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где язык, речь,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мыслительные процессы взаимодействуют между собой и образуют единое целое.</w:t>
      </w:r>
      <w:bookmarkStart w:id="26" w:name="_Toc413974312"/>
    </w:p>
    <w:p w:rsidR="00652B01" w:rsidRPr="00652B01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52546" w:rsidRDefault="001D2297" w:rsidP="00EB57F2">
      <w:pPr>
        <w:pStyle w:val="14TexstOSNOVA1012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6"/>
    </w:p>
    <w:p w:rsidR="001D2297" w:rsidRPr="001851BA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</w:t>
      </w:r>
      <w:r w:rsidRPr="001851BA">
        <w:rPr>
          <w:sz w:val="28"/>
        </w:rPr>
        <w:t xml:space="preserve"> </w:t>
      </w:r>
      <w:r w:rsidRPr="001851BA"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851BA">
        <w:rPr>
          <w:sz w:val="28"/>
          <w:szCs w:val="28"/>
        </w:rPr>
        <w:t>общеинтеллектуальное</w:t>
      </w:r>
      <w:proofErr w:type="spellEnd"/>
      <w:r w:rsidRPr="001851BA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>, 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</w:p>
    <w:p w:rsidR="001D2297" w:rsidRPr="001162F6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ТНР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1D2297" w:rsidRPr="001162F6" w:rsidRDefault="001D2297" w:rsidP="00A87A5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162F6">
        <w:rPr>
          <w:sz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>
        <w:rPr>
          <w:sz w:val="28"/>
        </w:rPr>
        <w:t>ополнительного образования</w:t>
      </w:r>
      <w:r w:rsidRPr="001162F6">
        <w:rPr>
          <w:sz w:val="28"/>
        </w:rPr>
        <w:t>, организаций культуры и спорта). В период каникул для продолжения внеурочной деятельности испо</w:t>
      </w:r>
      <w:r>
        <w:rPr>
          <w:sz w:val="28"/>
        </w:rPr>
        <w:t>льзуются возможности организации отдыха обучающихся</w:t>
      </w:r>
      <w:r w:rsidRPr="001162F6">
        <w:rPr>
          <w:sz w:val="28"/>
        </w:rPr>
        <w:t xml:space="preserve"> и их оздоровления, тематических лагерных смен, летних школ, создаваемых на базе общеобразовательных организаций и организаций д</w:t>
      </w:r>
      <w:r>
        <w:rPr>
          <w:sz w:val="28"/>
        </w:rPr>
        <w:t>ополнительного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здоровьесбережение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а также обеспечить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структурную и содержательную преемственность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</w:t>
      </w:r>
      <w:r w:rsidRPr="00267B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оздание условий для проявления</w:t>
      </w:r>
      <w:r w:rsidRPr="0050589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программы: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остей, возможностей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идуального развития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етенных знаний, умений, навыков;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 опыта творческой деятельности;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тие опыта неформального общения;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асширение рамок общения с социумом.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обеспечивающая возможность обучающимся с ТНР проявить себя, творчески раскрыться в области различных видов деятельности.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</w:t>
      </w:r>
      <w:r w:rsidRPr="00E54A9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делать выводы и умозаключения;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авыков и здорового образа жизни;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1A607D" w:rsidRDefault="001D2297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коммуникативных и исследовательских компетентностей, креативных и организационных способностей, рефлексивны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качественное изменение в личностном развитии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BB712E" w:rsidRDefault="00BB712E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642AC" w:rsidRPr="00AA129E" w:rsidRDefault="009F391B" w:rsidP="00EB57F2">
      <w:pPr>
        <w:pStyle w:val="14TexstOSNOVA1012"/>
        <w:tabs>
          <w:tab w:val="left" w:pos="-18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1397431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7"/>
    </w:p>
    <w:p w:rsidR="004431DF" w:rsidRDefault="009F39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8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>с ТНР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lastRenderedPageBreak/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определён перечень предметной,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дставляет собой единство обязательной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вариативной частей и приложения «Внеурочная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ступенях основного общего образования, их приобщение к информационным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</w:t>
      </w:r>
      <w:r>
        <w:rPr>
          <w:rFonts w:ascii="Times New Roman" w:hAnsi="Times New Roman" w:cs="Times New Roman"/>
          <w:sz w:val="28"/>
          <w:szCs w:val="28"/>
        </w:rPr>
        <w:t>етствии с его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индивидуальностью;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коррекция/профилактика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обучающихся с ТНР.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>, которые должны быть реализованы во всех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ацию образовательных организациях</w:t>
      </w:r>
      <w:r w:rsidRPr="00477924">
        <w:rPr>
          <w:rFonts w:ascii="Times New Roman" w:hAnsi="Times New Roman" w:cs="Times New Roman"/>
          <w:sz w:val="28"/>
          <w:szCs w:val="28"/>
        </w:rPr>
        <w:t>, реализующих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:rsidR="005079E1" w:rsidRPr="00780418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8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возможное негативное влияние языковой интерференции для обучающихся с ТНР на </w:t>
      </w:r>
      <w:r w:rsidRPr="00780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18">
        <w:rPr>
          <w:rFonts w:ascii="Times New Roman" w:hAnsi="Times New Roman" w:cs="Times New Roman"/>
          <w:sz w:val="28"/>
          <w:szCs w:val="28"/>
        </w:rPr>
        <w:t xml:space="preserve">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Вариативная часть учебного плана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общекультурное).</w:t>
      </w:r>
      <w:r w:rsidRPr="002E7674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5079E1" w:rsidRPr="007C1FCA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курсов: «Логопедическая ритмика», «П</w:t>
      </w:r>
      <w:r w:rsidRPr="00477924">
        <w:rPr>
          <w:rFonts w:ascii="Times New Roman" w:hAnsi="Times New Roman" w:cs="Times New Roman"/>
          <w:sz w:val="28"/>
          <w:szCs w:val="28"/>
        </w:rPr>
        <w:t>роизношение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». В структуру коррекционно-развивающей области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</w:t>
      </w:r>
      <w:r w:rsidR="00021A20">
        <w:rPr>
          <w:rFonts w:ascii="Times New Roman" w:hAnsi="Times New Roman" w:cs="Times New Roman"/>
          <w:sz w:val="28"/>
          <w:szCs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>Индивидуальные логопедические занятия проводятся с одним обучающимся в течение 20 минут. Частота посещений индив</w:t>
      </w:r>
      <w:r w:rsidR="00950353">
        <w:rPr>
          <w:rFonts w:ascii="Times New Roman" w:hAnsi="Times New Roman"/>
          <w:sz w:val="28"/>
        </w:rPr>
        <w:t xml:space="preserve">идуальных занятий обучающимися </w:t>
      </w:r>
      <w:r w:rsidR="00950353" w:rsidRPr="00D815AD">
        <w:rPr>
          <w:rFonts w:ascii="Times New Roman" w:hAnsi="Times New Roman"/>
          <w:sz w:val="28"/>
        </w:rPr>
        <w:t>–</w:t>
      </w:r>
      <w:r w:rsidR="00FC37AE">
        <w:rPr>
          <w:rFonts w:ascii="Times New Roman" w:hAnsi="Times New Roman"/>
          <w:sz w:val="28"/>
        </w:rPr>
        <w:t xml:space="preserve"> 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 Подгрупповые логопедические занятия с </w:t>
      </w:r>
      <w:r w:rsidR="00950353">
        <w:rPr>
          <w:rFonts w:ascii="Times New Roman" w:hAnsi="Times New Roman"/>
          <w:sz w:val="28"/>
        </w:rPr>
        <w:t>2</w:t>
      </w:r>
      <w:r w:rsidR="00950353" w:rsidRPr="00D815AD">
        <w:rPr>
          <w:rFonts w:ascii="Times New Roman" w:hAnsi="Times New Roman"/>
          <w:sz w:val="28"/>
        </w:rPr>
        <w:t>–</w:t>
      </w:r>
      <w:r w:rsidR="00950353">
        <w:rPr>
          <w:rFonts w:ascii="Times New Roman" w:hAnsi="Times New Roman"/>
          <w:sz w:val="28"/>
        </w:rPr>
        <w:t xml:space="preserve">4 </w:t>
      </w:r>
      <w:r w:rsidR="00950353">
        <w:rPr>
          <w:rFonts w:ascii="Times New Roman" w:hAnsi="Times New Roman"/>
          <w:sz w:val="28"/>
        </w:rPr>
        <w:lastRenderedPageBreak/>
        <w:t xml:space="preserve">обучающимися составляют 20 </w:t>
      </w:r>
      <w:r w:rsidR="00950353" w:rsidRPr="00D815AD">
        <w:rPr>
          <w:rFonts w:ascii="Times New Roman" w:hAnsi="Times New Roman"/>
          <w:sz w:val="28"/>
        </w:rPr>
        <w:t>– 25</w:t>
      </w:r>
      <w:r w:rsidR="009D3C5D">
        <w:rPr>
          <w:rFonts w:ascii="Times New Roman" w:hAnsi="Times New Roman"/>
          <w:sz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 xml:space="preserve">минут. Частота посещений подгрупповых логопедических занятий – </w:t>
      </w:r>
      <w:r w:rsidR="00FC37AE">
        <w:rPr>
          <w:rFonts w:ascii="Times New Roman" w:hAnsi="Times New Roman"/>
          <w:sz w:val="28"/>
        </w:rPr>
        <w:t>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Часы учебного плана образовательной организации в совокупности  не должны превышать величину недельной образовательной нагрузки.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Количество учебных занятий за 4 (5) учебных года не может составлять менее 2904 часов и более 3345 часов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более 3732 часов).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занятия, обеспечивающие различные интересы обучающихся, в том числе этнокультурные.</w:t>
      </w:r>
    </w:p>
    <w:p w:rsidR="005079E1" w:rsidRPr="008F0CA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Время, отводимое на внеурочную деятельность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(10 часов в неделю), составляет  до 1350 часов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до 1680 часов)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Часы, отводимые на коррекционно-развивающую область, включаются в часы, отводимые на внеурочную д</w:t>
      </w:r>
      <w:r w:rsidR="008F42A5">
        <w:rPr>
          <w:rFonts w:ascii="Times New Roman" w:hAnsi="Times New Roman" w:cs="Times New Roman"/>
          <w:color w:val="auto"/>
          <w:kern w:val="28"/>
          <w:sz w:val="28"/>
          <w:szCs w:val="28"/>
        </w:rPr>
        <w:t>еятельность (в объеме не менее 5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часов), и являются обязательными.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НОО определяет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должно допускать п</w:t>
      </w:r>
      <w:r>
        <w:rPr>
          <w:rFonts w:ascii="Times New Roman" w:hAnsi="Times New Roman" w:cs="Times New Roman"/>
          <w:sz w:val="28"/>
          <w:szCs w:val="28"/>
        </w:rPr>
        <w:t>ерегрузку  обучающихся в течение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дня, но учитывается при оп</w:t>
      </w:r>
      <w:r>
        <w:rPr>
          <w:rFonts w:ascii="Times New Roman" w:hAnsi="Times New Roman" w:cs="Times New Roman"/>
          <w:sz w:val="28"/>
          <w:szCs w:val="28"/>
        </w:rPr>
        <w:t xml:space="preserve">ределении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 финансирования</w:t>
      </w:r>
      <w:r w:rsidRPr="00477924">
        <w:rPr>
          <w:rFonts w:ascii="Times New Roman" w:hAnsi="Times New Roman" w:cs="Times New Roman"/>
          <w:sz w:val="28"/>
          <w:szCs w:val="28"/>
        </w:rPr>
        <w:t>, направляемых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и воспитательная деятельность должна быть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950353" w:rsidRPr="00950353" w:rsidRDefault="0095035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50353">
        <w:rPr>
          <w:rFonts w:ascii="Times New Roman" w:hAnsi="Times New Roman"/>
          <w:kern w:val="28"/>
          <w:sz w:val="28"/>
          <w:szCs w:val="28"/>
        </w:rPr>
        <w:t>Психолого-медико-педагогическое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сестра).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Учебные планы обеспечивают</w:t>
      </w:r>
      <w:r>
        <w:rPr>
          <w:rFonts w:ascii="Times New Roman" w:hAnsi="Times New Roman" w:cs="Times New Roman"/>
          <w:sz w:val="28"/>
          <w:szCs w:val="28"/>
        </w:rPr>
        <w:t>, в случаях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 же возможность их изучения, и устанавливают количество занятий, отвод</w:t>
      </w:r>
      <w:r>
        <w:rPr>
          <w:rFonts w:ascii="Times New Roman" w:hAnsi="Times New Roman" w:cs="Times New Roman"/>
          <w:sz w:val="28"/>
          <w:szCs w:val="28"/>
        </w:rPr>
        <w:t xml:space="preserve">имых на их изучение, по классам </w:t>
      </w:r>
      <w:r w:rsidRPr="00477924">
        <w:rPr>
          <w:rFonts w:ascii="Times New Roman" w:hAnsi="Times New Roman" w:cs="Times New Roman"/>
          <w:sz w:val="28"/>
          <w:szCs w:val="28"/>
        </w:rPr>
        <w:t>(годам) обучения.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образовательная программа начального общего образования обучающихся с ТНР может включать как один, так и несколько учебных планов.</w:t>
      </w:r>
    </w:p>
    <w:p w:rsidR="005079E1" w:rsidRDefault="008F42A5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Адаптированной основной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общеобразовательной программой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начального общего образования обучающихся с ТНР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предусматривается создание индивидуальных учебных планов</w:t>
      </w:r>
      <w:r w:rsidR="005079E1" w:rsidRPr="00B668F6">
        <w:t xml:space="preserve">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с учетом особых образовательных потребностей групп или отдельных обучающихс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я с ТНР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Это целесообразно рекомендовать для обучающихся с I уровнем речевого развития (по Р.Е. Левиной), характеризующихся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</w:t>
      </w:r>
      <w:r w:rsidR="00B907DD">
        <w:rPr>
          <w:rFonts w:ascii="Times New Roman" w:hAnsi="Times New Roman" w:cs="Times New Roman"/>
          <w:color w:val="auto"/>
          <w:kern w:val="28"/>
          <w:sz w:val="28"/>
          <w:szCs w:val="28"/>
        </w:rPr>
        <w:t>формирования социальной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 этих детей является вовлечение их в речевое и социальное взаимодействие с родителями и сверстниками через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интенсивное развитие форм и способов невербальной и доступной вербальной коммуникации. Индивидуальный учебный план разрабатывается самостоятельно образовательной организацией на основе адаптированной основной 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образовательной программы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бленного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психолого-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медико-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педагогического обс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ледования. В этом случае обучающийся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5079E1" w:rsidRPr="009E050A" w:rsidRDefault="005079E1" w:rsidP="00B704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A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определять продолжительность учебной недели (5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дневной, либо 6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77924">
        <w:rPr>
          <w:rFonts w:ascii="Times New Roman" w:hAnsi="Times New Roman" w:cs="Times New Roman"/>
          <w:sz w:val="28"/>
          <w:szCs w:val="28"/>
        </w:rPr>
        <w:t>).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учебного года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723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дополнительный)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класс) и на </w:t>
      </w:r>
      <w:r w:rsidRPr="004779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НОО составляет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дополнительного) класса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 недели,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 менее 34 недель.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8B7C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 обучающимся устанавливаются дополнительные каникулы в третьей четверти. Продолжительность ка</w:t>
      </w:r>
      <w:r>
        <w:rPr>
          <w:rFonts w:ascii="Times New Roman" w:hAnsi="Times New Roman" w:cs="Times New Roman"/>
          <w:sz w:val="28"/>
          <w:szCs w:val="28"/>
        </w:rPr>
        <w:t xml:space="preserve">никул для обучающихся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не менее 30 календарных дней в течение учебного года, летом - не менее 8 недель.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При максимально допустимой нагрузке в течение учебного дня количе</w:t>
      </w:r>
      <w:r>
        <w:rPr>
          <w:rFonts w:ascii="Times New Roman" w:hAnsi="Times New Roman" w:cs="Times New Roman"/>
          <w:sz w:val="28"/>
          <w:szCs w:val="28"/>
        </w:rPr>
        <w:t>ство уроков не должно превышать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 и</w:t>
      </w:r>
      <w:r w:rsidRPr="00BC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- 4 уроков в день, один день в неделю -</w:t>
      </w:r>
      <w:r>
        <w:rPr>
          <w:rFonts w:ascii="Times New Roman" w:hAnsi="Times New Roman" w:cs="Times New Roman"/>
          <w:sz w:val="28"/>
          <w:szCs w:val="28"/>
        </w:rPr>
        <w:t xml:space="preserve"> 5 уроков,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– не более 5 уроков в день.</w:t>
      </w:r>
      <w:r>
        <w:rPr>
          <w:rFonts w:ascii="Times New Roman" w:hAnsi="Times New Roman" w:cs="Times New Roman"/>
          <w:sz w:val="28"/>
          <w:szCs w:val="28"/>
        </w:rPr>
        <w:t xml:space="preserve"> Возможно использов</w:t>
      </w:r>
      <w:r w:rsidR="00507587">
        <w:rPr>
          <w:rFonts w:ascii="Times New Roman" w:hAnsi="Times New Roman" w:cs="Times New Roman"/>
          <w:sz w:val="28"/>
          <w:szCs w:val="28"/>
        </w:rPr>
        <w:t xml:space="preserve">ание в 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87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«ступенчатого» режима обучения.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в образовательной </w:t>
      </w:r>
      <w:r w:rsidRPr="0047792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</w:t>
      </w:r>
      <w:r>
        <w:rPr>
          <w:rFonts w:ascii="Times New Roman" w:hAnsi="Times New Roman" w:cs="Times New Roman"/>
          <w:sz w:val="28"/>
          <w:szCs w:val="28"/>
        </w:rPr>
        <w:t xml:space="preserve"> их утомляемость и не допускать перегрузки.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могут предусматривать чередование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расписания.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</w:t>
      </w:r>
      <w:r>
        <w:rPr>
          <w:rFonts w:ascii="Times New Roman" w:hAnsi="Times New Roman" w:cs="Times New Roman"/>
          <w:sz w:val="28"/>
          <w:szCs w:val="28"/>
        </w:rPr>
        <w:t>го 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психического развития, интересов и склонностей.             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сохраняет преемственность изучаемых учебных предметов на каждой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предусмотрены занятия 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- развивающей области. </w:t>
      </w:r>
      <w:r>
        <w:rPr>
          <w:rFonts w:ascii="Times New Roman" w:hAnsi="Times New Roman" w:cs="Times New Roman"/>
          <w:sz w:val="28"/>
          <w:szCs w:val="28"/>
        </w:rPr>
        <w:t>Отводимые на них часы не входят в</w:t>
      </w:r>
      <w:r w:rsidRPr="00477924">
        <w:rPr>
          <w:rFonts w:ascii="Times New Roman" w:hAnsi="Times New Roman" w:cs="Times New Roman"/>
          <w:sz w:val="28"/>
          <w:szCs w:val="28"/>
        </w:rPr>
        <w:t xml:space="preserve"> максимальную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2E" w:rsidRDefault="005079E1" w:rsidP="002E2B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обязательной,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деятельности. Между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уроков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и последним уроком рекомендуется устраивать перерыв продолжительностью не менее 45 минут.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42" w:rsidRPr="00D6024A" w:rsidRDefault="005079E1" w:rsidP="009D58F2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>Примерный годовой учебный план начального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  <w:r w:rsidR="009D58F2"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(</w:t>
      </w:r>
      <w:r w:rsidRPr="004C265C">
        <w:rPr>
          <w:rFonts w:ascii="Times New Roman" w:hAnsi="Times New Roman"/>
          <w:b/>
          <w:kern w:val="28"/>
          <w:sz w:val="28"/>
          <w:szCs w:val="24"/>
          <w:lang w:val="en-US"/>
        </w:rPr>
        <w:t>I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360"/>
        <w:gridCol w:w="2340"/>
        <w:gridCol w:w="540"/>
        <w:gridCol w:w="720"/>
        <w:gridCol w:w="129"/>
        <w:gridCol w:w="708"/>
        <w:gridCol w:w="709"/>
        <w:gridCol w:w="794"/>
        <w:gridCol w:w="57"/>
        <w:gridCol w:w="663"/>
        <w:gridCol w:w="720"/>
        <w:gridCol w:w="540"/>
      </w:tblGrid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336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D7C0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9D58F2"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2601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438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 курсы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Pr="001D603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</w:t>
            </w:r>
          </w:p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3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5079E1" w:rsidRPr="004D3F9C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45C83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F0BC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406</w:t>
            </w:r>
          </w:p>
        </w:tc>
      </w:tr>
      <w:tr w:rsidR="005079E1" w:rsidTr="005079E1"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rPr>
          <w:trHeight w:val="56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1" w:rsidRPr="00814407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06079E" w:rsidRDefault="005079E1" w:rsidP="00EB57F2">
      <w:pPr>
        <w:spacing w:before="120" w:after="120" w:line="240" w:lineRule="auto"/>
        <w:rPr>
          <w:kern w:val="24"/>
          <w:sz w:val="28"/>
          <w:szCs w:val="24"/>
        </w:rPr>
      </w:pP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lastRenderedPageBreak/>
        <w:t>Примерный недельный учебный план начального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 w:rsidR="00703A35"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  <w:r w:rsidR="009D58F2">
        <w:rPr>
          <w:rFonts w:ascii="Times New Roman" w:hAnsi="Times New Roman"/>
          <w:b/>
          <w:kern w:val="24"/>
          <w:sz w:val="28"/>
          <w:szCs w:val="24"/>
        </w:rPr>
        <w:br/>
      </w:r>
      <w:r w:rsidR="00703A35">
        <w:rPr>
          <w:rFonts w:ascii="Times New Roman" w:hAnsi="Times New Roman"/>
          <w:b/>
          <w:kern w:val="24"/>
          <w:sz w:val="28"/>
          <w:szCs w:val="24"/>
        </w:rPr>
        <w:t xml:space="preserve">                                               </w:t>
      </w:r>
      <w:r w:rsidR="00BB712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2700"/>
        <w:gridCol w:w="538"/>
        <w:gridCol w:w="182"/>
        <w:gridCol w:w="669"/>
        <w:gridCol w:w="51"/>
        <w:gridCol w:w="642"/>
        <w:gridCol w:w="15"/>
        <w:gridCol w:w="783"/>
        <w:gridCol w:w="32"/>
        <w:gridCol w:w="36"/>
        <w:gridCol w:w="652"/>
        <w:gridCol w:w="42"/>
        <w:gridCol w:w="15"/>
        <w:gridCol w:w="567"/>
        <w:gridCol w:w="96"/>
        <w:gridCol w:w="720"/>
        <w:gridCol w:w="34"/>
        <w:gridCol w:w="506"/>
      </w:tblGrid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Pr="00A128AF" w:rsidRDefault="005079E1" w:rsidP="009D58F2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10A7E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5C3046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ind w:firstLine="665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93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77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703A35">
        <w:trPr>
          <w:trHeight w:val="93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  <w:p w:rsidR="009D58F2" w:rsidRDefault="009D58F2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1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4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A128AF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506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35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7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rPr>
          <w:trHeight w:val="34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B3AE6" w:rsidRDefault="005079E1" w:rsidP="009D58F2">
      <w:pPr>
        <w:spacing w:before="120" w:after="120" w:line="240" w:lineRule="auto"/>
        <w:jc w:val="center"/>
        <w:rPr>
          <w:kern w:val="2"/>
          <w:sz w:val="28"/>
        </w:rPr>
      </w:pPr>
      <w:r w:rsidRPr="009B3AE6">
        <w:rPr>
          <w:rFonts w:ascii="Times New Roman" w:hAnsi="Times New Roman"/>
          <w:b/>
          <w:kern w:val="2"/>
          <w:sz w:val="28"/>
          <w:szCs w:val="24"/>
        </w:rPr>
        <w:t>Примерный годовой учебный план начального общего образования</w:t>
      </w:r>
      <w:r w:rsidRPr="009B3AE6">
        <w:rPr>
          <w:rFonts w:ascii="Times New Roman" w:hAnsi="Times New Roman"/>
          <w:b/>
          <w:kern w:val="2"/>
          <w:sz w:val="28"/>
          <w:szCs w:val="24"/>
        </w:rPr>
        <w:br/>
        <w:t>обучающихся с тяже</w:t>
      </w:r>
      <w:r>
        <w:rPr>
          <w:rFonts w:ascii="Times New Roman" w:hAnsi="Times New Roman"/>
          <w:b/>
          <w:kern w:val="2"/>
          <w:sz w:val="28"/>
          <w:szCs w:val="24"/>
        </w:rPr>
        <w:t>лыми нарушениями речи (вариант 5.2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)</w:t>
      </w:r>
      <w:r w:rsidR="009D58F2">
        <w:rPr>
          <w:rFonts w:ascii="Times New Roman" w:hAnsi="Times New Roman"/>
          <w:b/>
          <w:kern w:val="2"/>
          <w:sz w:val="28"/>
          <w:szCs w:val="24"/>
        </w:rPr>
        <w:br/>
      </w:r>
      <w:r w:rsidRPr="009B3AE6">
        <w:rPr>
          <w:rFonts w:ascii="Times New Roman" w:hAnsi="Times New Roman"/>
          <w:b/>
          <w:kern w:val="2"/>
          <w:sz w:val="28"/>
          <w:szCs w:val="24"/>
        </w:rPr>
        <w:t>(</w:t>
      </w:r>
      <w:r w:rsidRPr="009B3AE6">
        <w:rPr>
          <w:rFonts w:ascii="Times New Roman" w:hAnsi="Times New Roman"/>
          <w:b/>
          <w:kern w:val="2"/>
          <w:sz w:val="28"/>
          <w:szCs w:val="24"/>
          <w:lang w:val="en-US"/>
        </w:rPr>
        <w:t>II</w:t>
      </w:r>
      <w:r w:rsidRPr="009D58F2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отделение</w:t>
      </w:r>
      <w:r w:rsidRPr="009B3AE6">
        <w:rPr>
          <w:rFonts w:ascii="Times New Roman" w:hAnsi="Times New Roman"/>
          <w:b/>
          <w:kern w:val="2"/>
          <w:sz w:val="28"/>
          <w:szCs w:val="28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0"/>
        <w:gridCol w:w="144"/>
        <w:gridCol w:w="2311"/>
        <w:gridCol w:w="7"/>
        <w:gridCol w:w="677"/>
        <w:gridCol w:w="117"/>
        <w:gridCol w:w="17"/>
        <w:gridCol w:w="7"/>
        <w:gridCol w:w="6"/>
        <w:gridCol w:w="941"/>
        <w:gridCol w:w="6"/>
        <w:gridCol w:w="1033"/>
        <w:gridCol w:w="6"/>
        <w:gridCol w:w="48"/>
        <w:gridCol w:w="1037"/>
        <w:gridCol w:w="44"/>
        <w:gridCol w:w="6"/>
        <w:gridCol w:w="1173"/>
      </w:tblGrid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275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Филология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204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Технология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82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2805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E603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формируемого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</w:t>
            </w:r>
            <w:r w:rsidRPr="007E603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234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годовая</w:t>
            </w:r>
            <w:r w:rsidRPr="007E6039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</w:t>
            </w:r>
            <w:r w:rsidRPr="007E6039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8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338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F50142" w:rsidRDefault="005079E1" w:rsidP="00B07B82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 w:rsidRPr="00F50142">
        <w:rPr>
          <w:rFonts w:ascii="Times New Roman" w:hAnsi="Times New Roman" w:cs="Times New Roman"/>
          <w:b/>
          <w:bCs/>
          <w:sz w:val="28"/>
        </w:rPr>
        <w:t xml:space="preserve">Примерный недельный учебный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>обучающихся с тяжелыми нарушениями речи (вариант 5.2)</w:t>
      </w:r>
      <w:r w:rsidR="00B07B82">
        <w:rPr>
          <w:rFonts w:ascii="Times New Roman" w:hAnsi="Times New Roman"/>
          <w:b/>
          <w:color w:val="00000A"/>
          <w:sz w:val="28"/>
        </w:rPr>
        <w:br/>
      </w:r>
      <w:r w:rsidRPr="00F50142">
        <w:rPr>
          <w:rFonts w:ascii="Times New Roman" w:hAnsi="Times New Roman"/>
          <w:b/>
          <w:sz w:val="28"/>
        </w:rPr>
        <w:t>(</w:t>
      </w:r>
      <w:r w:rsidRPr="00F50142">
        <w:rPr>
          <w:rFonts w:ascii="Times New Roman" w:hAnsi="Times New Roman"/>
          <w:b/>
          <w:sz w:val="28"/>
          <w:lang w:val="en-US"/>
        </w:rPr>
        <w:t>II</w:t>
      </w:r>
      <w:r w:rsidRPr="00B07B82">
        <w:rPr>
          <w:rFonts w:ascii="Times New Roman" w:hAnsi="Times New Roman"/>
          <w:b/>
          <w:sz w:val="28"/>
        </w:rPr>
        <w:t xml:space="preserve"> </w:t>
      </w:r>
      <w:r w:rsidRPr="00F50142">
        <w:rPr>
          <w:rFonts w:ascii="Times New Roman" w:hAnsi="Times New Roman"/>
          <w:b/>
          <w:sz w:val="28"/>
        </w:rPr>
        <w:t>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9"/>
        <w:gridCol w:w="200"/>
        <w:gridCol w:w="2745"/>
        <w:gridCol w:w="14"/>
        <w:gridCol w:w="521"/>
        <w:gridCol w:w="21"/>
        <w:gridCol w:w="824"/>
        <w:gridCol w:w="6"/>
        <w:gridCol w:w="51"/>
        <w:gridCol w:w="927"/>
        <w:gridCol w:w="107"/>
        <w:gridCol w:w="877"/>
        <w:gridCol w:w="73"/>
        <w:gridCol w:w="49"/>
        <w:gridCol w:w="1166"/>
      </w:tblGrid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B07B82" w:rsidRDefault="00B07B82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84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5079E1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rPr>
          <w:trHeight w:val="58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   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636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Особые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овательные потребности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в целом являются сходными с приведенными выше для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отделении.</w:t>
      </w:r>
    </w:p>
    <w:p w:rsidR="005079E1" w:rsidRPr="00974B40" w:rsidRDefault="005079E1" w:rsidP="00703A35">
      <w:pPr>
        <w:spacing w:after="0" w:line="360" w:lineRule="auto"/>
        <w:ind w:firstLine="709"/>
        <w:jc w:val="both"/>
        <w:rPr>
          <w:color w:val="auto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Неспособность обучающихся к полноценному усвоению отдельных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предметов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не должна служить препятствием для продолжения обучения в образовательной организации.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отделениях к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оличество часов, отводимых на изучение учебных предметов «Обучение грамоте», «Русский язык», «Ли</w:t>
      </w:r>
      <w:r>
        <w:rPr>
          <w:rFonts w:ascii="Times New Roman" w:hAnsi="Times New Roman" w:cs="Times New Roman"/>
          <w:color w:val="auto"/>
          <w:sz w:val="28"/>
          <w:szCs w:val="28"/>
        </w:rPr>
        <w:t>тературное чтение» и коррекционных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курсов «Развитие речи», «Произношение», «Логопедическая ритмика» может варьироваться в рамках отведенных на них часов с учетом психофизических и речевых особенностей обучающихся с ТНР. 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ходе коррекционной работы у части обучающихся нормализуется речевая деятельность, и они могут продолжить свое обучение в общеобразовательной организации. Перевод осуществляется в течение обучения или по окончанию начального образования с учетом рекомендаций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психолого-медико-пе</w:t>
      </w:r>
      <w:r w:rsidR="00507587">
        <w:rPr>
          <w:rFonts w:ascii="Times New Roman" w:hAnsi="Times New Roman" w:cs="Times New Roman"/>
          <w:color w:val="auto"/>
          <w:sz w:val="28"/>
          <w:szCs w:val="28"/>
        </w:rPr>
        <w:t>дагогических комиссий и с учетом мнения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(законных представителей).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Под вн</w:t>
      </w:r>
      <w:r>
        <w:rPr>
          <w:rFonts w:ascii="Times New Roman" w:hAnsi="Times New Roman" w:cs="Times New Roman"/>
          <w:color w:val="auto"/>
          <w:sz w:val="28"/>
          <w:szCs w:val="28"/>
        </w:rPr>
        <w:t>еурочной деятельностью в рамках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ФГО</w:t>
      </w:r>
      <w:r>
        <w:rPr>
          <w:rFonts w:ascii="Times New Roman" w:hAnsi="Times New Roman" w:cs="Times New Roman"/>
          <w:color w:val="auto"/>
          <w:sz w:val="28"/>
          <w:szCs w:val="28"/>
        </w:rPr>
        <w:t>С НОО обучающихся с ОВЗ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начального общего образования.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Учебный план внеурочной деятельности создается с учетом индивидуальных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, интересов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возможностей образовательной организации.</w:t>
      </w:r>
    </w:p>
    <w:p w:rsidR="005079E1" w:rsidRPr="003F3BA6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внеурочной деятельности возможно предусмотреть занятия, обеспечивающие различные интересы обучающихся, в том числе этнокультурные (например: «История и культура родного края» и др.), для факультативного изучения отдельных учебных предметов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(например: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факульт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 «Иностранный язык»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обучающихся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F3B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отделении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др. за счет введения в направления внеурочной деятельности).</w:t>
      </w:r>
    </w:p>
    <w:p w:rsidR="005079E1" w:rsidRPr="00477924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внеурочную деятельность, определять время, рамки (количество часов на определенный вид), форму и способ ее организации, учитывая  психофизическое состояние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организации </w:t>
      </w:r>
      <w:r w:rsidRPr="00477924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ляет осуществлять единство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</w:t>
      </w:r>
      <w:r>
        <w:rPr>
          <w:rFonts w:ascii="Times New Roman" w:hAnsi="Times New Roman" w:cs="Times New Roman"/>
          <w:sz w:val="28"/>
          <w:szCs w:val="28"/>
        </w:rPr>
        <w:t>и социальной коррекции в учебно-</w:t>
      </w:r>
      <w:r w:rsidRPr="00477924">
        <w:rPr>
          <w:rFonts w:ascii="Times New Roman" w:hAnsi="Times New Roman" w:cs="Times New Roman"/>
          <w:sz w:val="28"/>
          <w:szCs w:val="28"/>
        </w:rPr>
        <w:t xml:space="preserve">воспитательном процессе. Реализуемое содержание направлено на формирование знаний основ наук, на совершенствование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, универсальных учебных действий, умений и навыков, на развитие личностных качеств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социализацию</w:t>
      </w:r>
      <w:r w:rsidRPr="0047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коррекцию речевых расстройств,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выпускникам продолжит</w:t>
      </w:r>
      <w:r>
        <w:rPr>
          <w:rFonts w:ascii="Times New Roman" w:hAnsi="Times New Roman" w:cs="Times New Roman"/>
          <w:sz w:val="28"/>
          <w:szCs w:val="28"/>
        </w:rPr>
        <w:t>ь обучение в общеобразовательной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C4068A" w:rsidP="00703A35">
      <w:pPr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2E55C8" w:rsidRPr="00F63254" w:rsidRDefault="009F391B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9"/>
      <w:r w:rsidR="000345A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тяжелыми нарушениями речи</w:t>
      </w:r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Требования к ка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дровому обеспечению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ТНР, реализующейся в условиях обучения в отдельных классах должны соответствовать требованиям к кадровому обеспечению АООП НОО для обучающихся с ТНР, реализующейся в условиях отдельных образователь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ных организаций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кадровому обеспечению АООП НОО для обучающихся с ТНР, реализующейся в условиях отдельных образовате</w:t>
      </w:r>
      <w:r w:rsidR="008712AC">
        <w:rPr>
          <w:rFonts w:ascii="Times New Roman" w:hAnsi="Times New Roman" w:cs="Times New Roman"/>
          <w:i/>
          <w:color w:val="auto"/>
          <w:sz w:val="28"/>
          <w:szCs w:val="28"/>
        </w:rPr>
        <w:t>льных организаций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Учитель-логопед –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образование по другим специальностям, направлениям,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Педагогические работники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-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 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процессе реализации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возможно временное или постоянное подключение </w:t>
      </w: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и ассистента (помощника), которые должны иметь: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- высшее профессиональное педагогическое образование и удостоверение о повышении квалификации по соответствующей программе установленного образца;</w:t>
      </w:r>
    </w:p>
    <w:p w:rsid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ассистент (помощник) – не ниже среднего общего образования с прохождением соответствующей программы подготовки.</w:t>
      </w:r>
    </w:p>
    <w:p w:rsidR="001A607D" w:rsidRPr="008F6778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>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>ым пребыванием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Определение нормативных затрат на оказание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722007" w:rsidRPr="008E3C9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E3C9D">
        <w:rPr>
          <w:rFonts w:ascii="Times New Roman" w:hAnsi="Times New Roman"/>
          <w:spacing w:val="-2"/>
          <w:sz w:val="28"/>
          <w:szCs w:val="28"/>
        </w:rPr>
        <w:t>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22007" w:rsidRPr="004167F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lastRenderedPageBreak/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722007" w:rsidRPr="004167FD" w:rsidRDefault="00722007" w:rsidP="00722007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722007" w:rsidRPr="009D49E3" w:rsidRDefault="00722007" w:rsidP="00722007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722007" w:rsidRPr="0081481B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722007" w:rsidRPr="009D0DCE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оказания </w:t>
      </w:r>
      <w:r w:rsidRPr="004167FD">
        <w:rPr>
          <w:rFonts w:ascii="Times New Roman" w:hAnsi="Times New Roman"/>
          <w:spacing w:val="-3"/>
          <w:sz w:val="28"/>
          <w:szCs w:val="28"/>
        </w:rPr>
        <w:lastRenderedPageBreak/>
        <w:t>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722007" w:rsidRPr="004167FD" w:rsidRDefault="00722007" w:rsidP="00722007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722007" w:rsidRPr="006A05C6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22007" w:rsidRPr="004167FD" w:rsidRDefault="00722007" w:rsidP="007220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lastRenderedPageBreak/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8E3C9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</w:t>
      </w:r>
      <w:r w:rsidRPr="004167FD">
        <w:rPr>
          <w:rFonts w:ascii="Times New Roman" w:hAnsi="Times New Roman"/>
          <w:sz w:val="28"/>
          <w:szCs w:val="28"/>
        </w:rPr>
        <w:lastRenderedPageBreak/>
        <w:t>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124C76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</w:t>
      </w:r>
      <w:r w:rsidRPr="004167FD">
        <w:rPr>
          <w:rFonts w:ascii="Times New Roman" w:hAnsi="Times New Roman"/>
          <w:sz w:val="28"/>
          <w:szCs w:val="28"/>
        </w:rPr>
        <w:lastRenderedPageBreak/>
        <w:t>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1A607D" w:rsidRDefault="001A607D" w:rsidP="00722007">
      <w:pPr>
        <w:spacing w:after="0" w:line="360" w:lineRule="auto"/>
        <w:ind w:firstLine="709"/>
        <w:jc w:val="both"/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72933" w:rsidRPr="003400D4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5530F5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08C5" w:rsidRDefault="00F72933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Особые образовательные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обучающихся по адаптированной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основной общеобраз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овательной программе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плану с учетом особых образовательных потребностей групп или отдельных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обучающихся с ТНР вызывают необходимость применения невербальных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>средств коммуникации (дополнительных и альтернативных).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8C5" w:rsidRDefault="00F408C5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Дополнительные средства коммуникации предназначены обучающимся, нуждающимся в соответствующей невербальной поддержке, дополняющей крайне ограниченные средства общения и обеспечивающие понимание вербальных сообщений.</w:t>
      </w:r>
    </w:p>
    <w:p w:rsidR="0029396D" w:rsidRDefault="00B907DD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коммуникации используются в случаях невозможности использования звуковой или письменной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>ами речи. Они рассматривают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>ся как средства первичной коммуникации, предшествующие формированию языковых средств коммуникации и являющаяся необходимой базой их развития</w:t>
      </w:r>
      <w:r w:rsidR="0072799F">
        <w:rPr>
          <w:rFonts w:ascii="Times New Roman" w:hAnsi="Times New Roman" w:cs="Times New Roman"/>
          <w:color w:val="auto"/>
          <w:sz w:val="28"/>
          <w:szCs w:val="28"/>
        </w:rPr>
        <w:t xml:space="preserve"> (при дизартрии) или как основным средством коммуникации, полностью заменяющим звуковую (произносительную) речь (при </w:t>
      </w:r>
      <w:proofErr w:type="spellStart"/>
      <w:r w:rsidR="0072799F">
        <w:rPr>
          <w:rFonts w:ascii="Times New Roman" w:hAnsi="Times New Roman" w:cs="Times New Roman"/>
          <w:color w:val="auto"/>
          <w:sz w:val="28"/>
          <w:szCs w:val="28"/>
        </w:rPr>
        <w:t>анартрии</w:t>
      </w:r>
      <w:proofErr w:type="spellEnd"/>
      <w:r w:rsidR="0072799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22020" w:rsidRPr="001C4033" w:rsidRDefault="00E22020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 средства коммуникации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актуальны в случае отсутствия устной речи и предполагают</w:t>
      </w:r>
      <w:r w:rsidR="00904E61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такой коммуникативной системой, где основная роль отводится невербальным средствам общения.</w:t>
      </w:r>
    </w:p>
    <w:p w:rsidR="00F72933" w:rsidRPr="001C4033" w:rsidRDefault="00904E61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евербальными</w:t>
      </w:r>
      <w:r w:rsidR="00F72933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средствами коммуникации могут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являться: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подобранные предметы;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графические/печатные изображения (тематические наборы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фотографий, рисунков, пиктограмм и др., а также составленные из них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индивидуальные коммуникативные альбомы);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электронные средства (устройства видеозаписи, электронные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коммуникаторы, речевые тренажеры (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Go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Talk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), планшетный 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персональный компьютер с соответствующим программным обеспечением и вспомогательным оборудованием и др.).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-18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коммуникации с обучающимися, для которых она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становится доступной.</w:t>
      </w:r>
      <w:r w:rsidR="009E6696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обучаю</w:t>
      </w:r>
      <w:r w:rsidR="00A90743">
        <w:rPr>
          <w:rFonts w:ascii="Times New Roman" w:hAnsi="Times New Roman" w:cs="Times New Roman"/>
          <w:color w:val="auto"/>
          <w:sz w:val="28"/>
          <w:szCs w:val="28"/>
        </w:rPr>
        <w:t>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F72933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F72933" w:rsidRPr="00A22259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646DD4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646DD4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F72933" w:rsidRPr="00A22259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13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14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15"/>
      </w:r>
      <w:r w:rsidRPr="00A22259">
        <w:rPr>
          <w:sz w:val="28"/>
          <w:szCs w:val="28"/>
        </w:rPr>
        <w:t>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F72933" w:rsidRPr="00B731B9" w:rsidRDefault="00F72933" w:rsidP="00CD5E1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>нормам, нормам охраны труда работников образовательных учреждениям, предъявляемым к:</w:t>
      </w:r>
    </w:p>
    <w:p w:rsidR="00F72933" w:rsidRPr="00591742" w:rsidRDefault="00F72933" w:rsidP="00CD5E1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9C43AE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F72933" w:rsidRPr="00591742" w:rsidRDefault="00F72933" w:rsidP="00CD5E1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F72933" w:rsidRPr="00591742" w:rsidRDefault="00F72933" w:rsidP="00CD5E1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F72933" w:rsidRPr="00591742" w:rsidRDefault="00F72933" w:rsidP="00CD5E1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F72933" w:rsidRDefault="00F72933" w:rsidP="00CD5E1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5616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F72933" w:rsidRPr="00591742" w:rsidRDefault="00F72933" w:rsidP="00CD5E12">
      <w:pPr>
        <w:pStyle w:val="Default"/>
        <w:numPr>
          <w:ilvl w:val="0"/>
          <w:numId w:val="12"/>
        </w:numPr>
        <w:tabs>
          <w:tab w:val="clear" w:pos="720"/>
          <w:tab w:val="num" w:pos="-11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F72933" w:rsidRPr="00591742" w:rsidRDefault="00F72933" w:rsidP="00CD5E1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F72933" w:rsidRDefault="00F72933" w:rsidP="00CD5E1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1A3A14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F72933" w:rsidRDefault="00F72933" w:rsidP="00CD5E1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F72933" w:rsidRPr="00591742" w:rsidRDefault="00F72933" w:rsidP="00CD5E1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F72933" w:rsidRDefault="00F72933" w:rsidP="00CD5E1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F72933" w:rsidRPr="00060F10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F72933" w:rsidRDefault="00F72933" w:rsidP="00CD5E1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>
        <w:rPr>
          <w:color w:val="auto"/>
          <w:sz w:val="28"/>
          <w:szCs w:val="28"/>
        </w:rPr>
        <w:t xml:space="preserve"> обработка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6"/>
      </w:r>
      <w:r w:rsidRPr="00060F10">
        <w:rPr>
          <w:color w:val="auto"/>
          <w:sz w:val="28"/>
          <w:szCs w:val="28"/>
        </w:rPr>
        <w:t>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объектов, в том числе произведений искусства;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конструирования, в том числе моделей с цифровым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участия в спортивных соревнованиях и играх;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F72933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F72933" w:rsidRPr="00F63254" w:rsidRDefault="00F72933" w:rsidP="00CD5E1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933" w:rsidRPr="00F63254" w:rsidSect="00E633BF">
      <w:footerReference w:type="default" r:id="rId9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67" w:rsidRDefault="00480067">
      <w:pPr>
        <w:spacing w:after="0" w:line="240" w:lineRule="auto"/>
      </w:pPr>
      <w:r>
        <w:separator/>
      </w:r>
    </w:p>
  </w:endnote>
  <w:endnote w:type="continuationSeparator" w:id="0">
    <w:p w:rsidR="00480067" w:rsidRDefault="0048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E2" w:rsidRDefault="00A309FF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361">
      <w:rPr>
        <w:noProof/>
      </w:rPr>
      <w:t>2</w:t>
    </w:r>
    <w:r>
      <w:rPr>
        <w:noProof/>
      </w:rPr>
      <w:fldChar w:fldCharType="end"/>
    </w:r>
  </w:p>
  <w:p w:rsidR="00B54EE2" w:rsidRDefault="00B54E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67" w:rsidRDefault="00480067">
      <w:pPr>
        <w:spacing w:after="0" w:line="240" w:lineRule="auto"/>
      </w:pPr>
      <w:r>
        <w:separator/>
      </w:r>
    </w:p>
  </w:footnote>
  <w:footnote w:type="continuationSeparator" w:id="0">
    <w:p w:rsidR="00480067" w:rsidRDefault="00480067">
      <w:pPr>
        <w:spacing w:after="0" w:line="240" w:lineRule="auto"/>
      </w:pPr>
      <w:r>
        <w:continuationSeparator/>
      </w:r>
    </w:p>
  </w:footnote>
  <w:footnote w:id="1">
    <w:p w:rsidR="00B54EE2" w:rsidRPr="00D75B81" w:rsidRDefault="00B54EE2" w:rsidP="008E5DC1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Default="00B54EE2" w:rsidP="008E5DC1">
      <w:pPr>
        <w:pStyle w:val="a9"/>
      </w:pPr>
    </w:p>
  </w:footnote>
  <w:footnote w:id="2">
    <w:p w:rsidR="00B54EE2" w:rsidRPr="00876E32" w:rsidRDefault="00B54EE2" w:rsidP="00652191">
      <w:pPr>
        <w:pStyle w:val="a9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4"/>
        </w:rPr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76E32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kern w:val="0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3">
    <w:p w:rsidR="00B54EE2" w:rsidRDefault="00B54EE2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4">
    <w:p w:rsidR="00B54EE2" w:rsidRDefault="00B54EE2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5">
    <w:p w:rsidR="00B54EE2" w:rsidRPr="00E83012" w:rsidRDefault="00B54EE2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6">
    <w:p w:rsidR="00B54EE2" w:rsidRDefault="00B54EE2" w:rsidP="00716C75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7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8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9">
    <w:p w:rsidR="00B54EE2" w:rsidRPr="00AE4356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75667A">
      <w:pPr>
        <w:pStyle w:val="a9"/>
        <w:rPr>
          <w:sz w:val="16"/>
          <w:szCs w:val="16"/>
        </w:rPr>
      </w:pPr>
    </w:p>
  </w:footnote>
  <w:footnote w:id="10">
    <w:p w:rsidR="00B54EE2" w:rsidRPr="00AE4356" w:rsidRDefault="00B54EE2" w:rsidP="0075667A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  <w:footnote w:id="11">
    <w:p w:rsidR="00B54EE2" w:rsidRPr="004B4FBB" w:rsidRDefault="00B54EE2" w:rsidP="004265E4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</w:t>
      </w:r>
      <w:r>
        <w:rPr>
          <w:rFonts w:ascii="Times New Roman" w:hAnsi="Times New Roman" w:cs="Times New Roman"/>
          <w:sz w:val="20"/>
          <w:szCs w:val="20"/>
        </w:rPr>
        <w:t xml:space="preserve">е доступные в обработке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B4FBB">
        <w:rPr>
          <w:rFonts w:ascii="Times New Roman" w:hAnsi="Times New Roman" w:cs="Times New Roman"/>
          <w:sz w:val="20"/>
          <w:szCs w:val="20"/>
        </w:rPr>
        <w:t xml:space="preserve">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</w:t>
      </w:r>
      <w:r>
        <w:rPr>
          <w:rFonts w:ascii="Times New Roman" w:hAnsi="Times New Roman" w:cs="Times New Roman"/>
          <w:sz w:val="20"/>
          <w:szCs w:val="20"/>
        </w:rPr>
        <w:t>а, в котором проживают обучающиеся</w:t>
      </w:r>
      <w:r w:rsidRPr="004B4FBB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B54EE2" w:rsidRDefault="00B54EE2" w:rsidP="00F72933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13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14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15">
    <w:p w:rsidR="00B54EE2" w:rsidRPr="00AE4356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F72933">
      <w:pPr>
        <w:pStyle w:val="a9"/>
        <w:rPr>
          <w:sz w:val="16"/>
          <w:szCs w:val="16"/>
        </w:rPr>
      </w:pPr>
    </w:p>
  </w:footnote>
  <w:footnote w:id="16">
    <w:p w:rsidR="00B54EE2" w:rsidRPr="00AE4356" w:rsidRDefault="00B54EE2" w:rsidP="00F72933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1"/>
  </w:num>
  <w:num w:numId="5">
    <w:abstractNumId w:val="19"/>
  </w:num>
  <w:num w:numId="6">
    <w:abstractNumId w:val="34"/>
  </w:num>
  <w:num w:numId="7">
    <w:abstractNumId w:val="16"/>
  </w:num>
  <w:num w:numId="8">
    <w:abstractNumId w:val="40"/>
  </w:num>
  <w:num w:numId="9">
    <w:abstractNumId w:val="15"/>
  </w:num>
  <w:num w:numId="10">
    <w:abstractNumId w:val="18"/>
  </w:num>
  <w:num w:numId="11">
    <w:abstractNumId w:val="27"/>
  </w:num>
  <w:num w:numId="12">
    <w:abstractNumId w:val="32"/>
  </w:num>
  <w:num w:numId="13">
    <w:abstractNumId w:val="24"/>
  </w:num>
  <w:num w:numId="14">
    <w:abstractNumId w:val="30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38"/>
  </w:num>
  <w:num w:numId="20">
    <w:abstractNumId w:val="20"/>
  </w:num>
  <w:num w:numId="21">
    <w:abstractNumId w:val="26"/>
  </w:num>
  <w:num w:numId="22">
    <w:abstractNumId w:val="13"/>
  </w:num>
  <w:num w:numId="23">
    <w:abstractNumId w:val="41"/>
  </w:num>
  <w:num w:numId="24">
    <w:abstractNumId w:val="17"/>
  </w:num>
  <w:num w:numId="25">
    <w:abstractNumId w:val="37"/>
  </w:num>
  <w:num w:numId="26">
    <w:abstractNumId w:val="35"/>
  </w:num>
  <w:num w:numId="27">
    <w:abstractNumId w:val="10"/>
  </w:num>
  <w:num w:numId="28">
    <w:abstractNumId w:val="28"/>
  </w:num>
  <w:num w:numId="29">
    <w:abstractNumId w:val="0"/>
  </w:num>
  <w:num w:numId="30">
    <w:abstractNumId w:val="12"/>
  </w:num>
  <w:num w:numId="31">
    <w:abstractNumId w:val="22"/>
  </w:num>
  <w:num w:numId="32">
    <w:abstractNumId w:val="36"/>
  </w:num>
  <w:num w:numId="33">
    <w:abstractNumId w:val="23"/>
  </w:num>
  <w:num w:numId="3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5FB2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00E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067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361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9FF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3F27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257</Pages>
  <Words>65282</Words>
  <Characters>372113</Characters>
  <Application>Microsoft Office Word</Application>
  <DocSecurity>0</DocSecurity>
  <Lines>3100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436522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XTreme.ws</cp:lastModifiedBy>
  <cp:revision>5</cp:revision>
  <cp:lastPrinted>2022-12-06T11:02:00Z</cp:lastPrinted>
  <dcterms:created xsi:type="dcterms:W3CDTF">2022-12-05T17:09:00Z</dcterms:created>
  <dcterms:modified xsi:type="dcterms:W3CDTF">2022-12-06T11:17:00Z</dcterms:modified>
</cp:coreProperties>
</file>